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A364" w14:textId="421EEDE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mbria"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sz w:val="18"/>
          <w:szCs w:val="18"/>
          <w:lang w:eastAsia="it-IT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</w:t>
      </w:r>
      <w:r>
        <w:rPr>
          <w:rFonts w:ascii="Bookman Old Style" w:hAnsi="Bookman Old Style" w:cs="Cambria"/>
          <w:sz w:val="18"/>
          <w:szCs w:val="18"/>
          <w:lang w:eastAsia="it-IT"/>
        </w:rPr>
        <w:t>a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ll’istruzione: dagli asili nido all’Università” del Piano nazionale di ripresa e resilienza finanziato dall’Unione europea – Next Generation EU”</w:t>
      </w:r>
      <w:r>
        <w:rPr>
          <w:rFonts w:ascii="Bookman Old Style" w:hAnsi="Bookman Old Style" w:cs="Cambria"/>
          <w:sz w:val="18"/>
          <w:szCs w:val="18"/>
          <w:lang w:eastAsia="it-IT"/>
        </w:rPr>
        <w:t xml:space="preserve"> - </w:t>
      </w:r>
      <w:r w:rsidRPr="00AF25ED">
        <w:rPr>
          <w:rFonts w:ascii="Bookman Old Style" w:hAnsi="Bookman Old Style" w:cs="Cambria"/>
          <w:sz w:val="18"/>
          <w:szCs w:val="18"/>
          <w:lang w:eastAsia="it-IT"/>
        </w:rPr>
        <w:t>Investimento M4C1-3.1 – Potenziamento delle competenze STEM e multilinguistiche – D.M. n. 65/2023</w:t>
      </w:r>
    </w:p>
    <w:p w14:paraId="6D6CEF07" w14:textId="77777777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4BF84D" w14:textId="6BA43EF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Progetto: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Nuovi orizzonti per la scuola di domani</w:t>
      </w:r>
    </w:p>
    <w:p w14:paraId="7D8F986B" w14:textId="18C0756C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Cod.: M4C1I3.1-2023-1143-P-27753</w:t>
      </w:r>
    </w:p>
    <w:p w14:paraId="20A4951C" w14:textId="02FBC386" w:rsidR="00AF25ED" w:rsidRPr="00AF25ED" w:rsidRDefault="00AF25ED" w:rsidP="00AF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Cup: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C64D23001920006</w:t>
      </w:r>
    </w:p>
    <w:p w14:paraId="2CA4B888" w14:textId="77777777" w:rsidR="00AF25ED" w:rsidRDefault="00AF25E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7994"/>
        <w:gridCol w:w="222"/>
      </w:tblGrid>
      <w:tr w:rsidR="00AF25ED" w:rsidRPr="005E53BC" w14:paraId="2D5A3DD4" w14:textId="77777777" w:rsidTr="00AF25ED">
        <w:trPr>
          <w:jc w:val="center"/>
        </w:trPr>
        <w:tc>
          <w:tcPr>
            <w:tcW w:w="0" w:type="auto"/>
          </w:tcPr>
          <w:p w14:paraId="330CB341" w14:textId="77777777" w:rsidR="006D497D" w:rsidRDefault="006D497D" w:rsidP="003636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  <w:p w14:paraId="70A7505B" w14:textId="627B6634" w:rsidR="00AF25ED" w:rsidRPr="005E53BC" w:rsidRDefault="00AF25ED" w:rsidP="003636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 w:rsidRPr="005E53BC">
              <w:rPr>
                <w:rFonts w:ascii="Bookman Old Style" w:hAnsi="Bookman Old Style" w:cs="Cambria"/>
                <w:sz w:val="22"/>
                <w:szCs w:val="22"/>
                <w:lang w:eastAsia="it-IT"/>
              </w:rPr>
              <w:t>OGGETTO:</w:t>
            </w:r>
          </w:p>
        </w:tc>
        <w:tc>
          <w:tcPr>
            <w:tcW w:w="0" w:type="auto"/>
          </w:tcPr>
          <w:p w14:paraId="4F32D5EF" w14:textId="77777777" w:rsidR="006D497D" w:rsidRDefault="006D497D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14:paraId="35CED267" w14:textId="3CF8419B" w:rsidR="002866F4" w:rsidRPr="002866F4" w:rsidRDefault="00D23ACB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llegato </w:t>
            </w: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A -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istanza </w:t>
            </w:r>
            <w:r w:rsidR="006D497D" w:rsidRPr="006D497D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di adesione selezione </w:t>
            </w:r>
            <w:proofErr w:type="spellStart"/>
            <w:r>
              <w:rPr>
                <w:rFonts w:ascii="Bookman Old Style" w:hAnsi="Bookman Old Style" w:cs="Tahoma"/>
                <w:bCs/>
                <w:sz w:val="22"/>
                <w:szCs w:val="22"/>
              </w:rPr>
              <w:t>Pnrr</w:t>
            </w:r>
            <w:proofErr w:type="spellEnd"/>
            <w:r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S</w:t>
            </w:r>
            <w:r w:rsidRPr="00D23ACB">
              <w:rPr>
                <w:rFonts w:ascii="Bookman Old Style" w:hAnsi="Bookman Old Style" w:cs="Tahoma"/>
                <w:bCs/>
                <w:sz w:val="22"/>
                <w:szCs w:val="22"/>
              </w:rPr>
              <w:t>tem e Multilinguismo Alunni</w:t>
            </w:r>
            <w:r w:rsidR="002866F4">
              <w:rPr>
                <w:rFonts w:ascii="Bookman Old Style" w:hAnsi="Bookman Old Style" w:cs="Tahoma"/>
                <w:bCs/>
                <w:sz w:val="22"/>
                <w:szCs w:val="22"/>
              </w:rPr>
              <w:t>. -</w:t>
            </w:r>
          </w:p>
          <w:p w14:paraId="1B41CED4" w14:textId="5DDEC197" w:rsidR="00AF25ED" w:rsidRPr="002866F4" w:rsidRDefault="00AF25ED" w:rsidP="002866F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14:paraId="446D3A16" w14:textId="3A66EAB2" w:rsidR="00AF25ED" w:rsidRPr="005E53BC" w:rsidRDefault="00AF25ED" w:rsidP="00D90DD3">
            <w:pPr>
              <w:pStyle w:val="Rientrocorpodeltesto"/>
              <w:ind w:left="375"/>
              <w:jc w:val="both"/>
              <w:rPr>
                <w:rFonts w:ascii="Bookman Old Style" w:hAnsi="Bookman Old Style" w:cs="Cambria"/>
                <w:sz w:val="22"/>
                <w:szCs w:val="22"/>
                <w:lang w:val="it-IT" w:eastAsia="it-IT"/>
              </w:rPr>
            </w:pPr>
          </w:p>
        </w:tc>
      </w:tr>
    </w:tbl>
    <w:p w14:paraId="4D6A8571" w14:textId="77777777" w:rsidR="006D497D" w:rsidRPr="006D497D" w:rsidRDefault="006D497D" w:rsidP="006D497D">
      <w:pPr>
        <w:spacing w:before="4"/>
        <w:ind w:right="153"/>
        <w:jc w:val="both"/>
        <w:rPr>
          <w:rFonts w:ascii="Arial" w:hAnsi="Arial" w:cs="Arial"/>
          <w:color w:val="006633"/>
          <w:sz w:val="18"/>
          <w:szCs w:val="18"/>
          <w:u w:val="single"/>
          <w:lang w:eastAsia="ar-SA"/>
        </w:rPr>
      </w:pPr>
    </w:p>
    <w:p w14:paraId="207524FC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>Il/la sottoscritto/a_____________________________________________________________</w:t>
      </w:r>
    </w:p>
    <w:p w14:paraId="49188D6C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6D497D">
        <w:rPr>
          <w:rFonts w:ascii="Arial" w:hAnsi="Arial" w:cs="Arial"/>
          <w:sz w:val="18"/>
          <w:szCs w:val="18"/>
        </w:rPr>
        <w:t>a</w:t>
      </w:r>
      <w:proofErr w:type="spellEnd"/>
      <w:r w:rsidRPr="006D497D">
        <w:rPr>
          <w:rFonts w:ascii="Arial" w:hAnsi="Arial" w:cs="Arial"/>
          <w:sz w:val="18"/>
          <w:szCs w:val="18"/>
        </w:rPr>
        <w:t xml:space="preserve"> _______________________________________________ il ____________________</w:t>
      </w:r>
    </w:p>
    <w:p w14:paraId="4DF632B6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>codice fiscale |__|__|__|__|__|__|__|__|__|__|__|__|__|__|__|__|</w:t>
      </w:r>
    </w:p>
    <w:p w14:paraId="79045F15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>residente a ___________________________via_____________________________________</w:t>
      </w:r>
    </w:p>
    <w:p w14:paraId="37C0A935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 xml:space="preserve">recapito tel. _____________________________ recapito </w:t>
      </w:r>
      <w:proofErr w:type="spellStart"/>
      <w:r w:rsidRPr="006D497D">
        <w:rPr>
          <w:rFonts w:ascii="Arial" w:hAnsi="Arial" w:cs="Arial"/>
          <w:sz w:val="18"/>
          <w:szCs w:val="18"/>
        </w:rPr>
        <w:t>cell</w:t>
      </w:r>
      <w:proofErr w:type="spellEnd"/>
      <w:r w:rsidRPr="006D497D">
        <w:rPr>
          <w:rFonts w:ascii="Arial" w:hAnsi="Arial" w:cs="Arial"/>
          <w:sz w:val="18"/>
          <w:szCs w:val="18"/>
        </w:rPr>
        <w:t>. _____________________</w:t>
      </w:r>
    </w:p>
    <w:p w14:paraId="75282467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>indirizzo E-Mail ________________________________________________________</w:t>
      </w:r>
    </w:p>
    <w:p w14:paraId="20096E91" w14:textId="77777777" w:rsidR="006D497D" w:rsidRP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6D497D">
        <w:rPr>
          <w:rFonts w:ascii="Arial" w:hAnsi="Arial" w:cs="Arial"/>
          <w:sz w:val="18"/>
          <w:szCs w:val="18"/>
        </w:rPr>
        <w:t>in servizio con la qualifica di ______________________________________________________________</w:t>
      </w:r>
    </w:p>
    <w:p w14:paraId="24E380ED" w14:textId="5E276476" w:rsid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46D5CC2E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p w14:paraId="143F5FCD" w14:textId="77777777" w:rsidR="0044692C" w:rsidRDefault="0044692C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9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6D497D" w14:paraId="1452AD30" w14:textId="77777777" w:rsidTr="0044692C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306D083" w14:textId="77777777" w:rsidR="006D497D" w:rsidRPr="008E0D91" w:rsidRDefault="006D497D" w:rsidP="0044692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lastRenderedPageBreak/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79F63A" w14:textId="77777777" w:rsidR="006D497D" w:rsidRPr="008E0D91" w:rsidRDefault="006D497D" w:rsidP="0044692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6D497D" w14:paraId="1ED5BAC2" w14:textId="77777777" w:rsidTr="0044692C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BB84" w14:textId="77777777" w:rsidR="006D497D" w:rsidRPr="008E0D91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FD1" w14:textId="77777777" w:rsidR="006D497D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6D497D" w14:paraId="7C2481B5" w14:textId="77777777" w:rsidTr="0044692C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4E1" w14:textId="77777777" w:rsidR="006D497D" w:rsidRPr="008E0D91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8B64" w14:textId="77777777" w:rsidR="006D497D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6D497D" w14:paraId="7A9E17E3" w14:textId="77777777" w:rsidTr="0044692C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535" w14:textId="77777777" w:rsidR="006D497D" w:rsidRPr="008E0D91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DDD3" w14:textId="77777777" w:rsidR="006D497D" w:rsidRDefault="006D497D" w:rsidP="0044692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1E075627" w14:textId="77777777" w:rsidR="006D497D" w:rsidRDefault="006D497D" w:rsidP="006D497D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1A80E538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DE66105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8165BFD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1D66920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2B50AFA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B6AE46D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401933E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804B7AA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65EEA35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D870BBE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FA954CF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A24E830" w14:textId="30DA3ED6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24EC5E71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EFE933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0D1FC55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2CA0234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AC336A4" w14:textId="77777777" w:rsidR="006D497D" w:rsidRDefault="006D497D" w:rsidP="006D497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E142E4B" w14:textId="77777777" w:rsidR="006D497D" w:rsidRDefault="006D497D" w:rsidP="006D497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740ED61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0DF7EED" w14:textId="77777777" w:rsidR="006D497D" w:rsidRDefault="006D497D" w:rsidP="006D497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9151806" w14:textId="77777777" w:rsidR="006D497D" w:rsidRDefault="006D497D" w:rsidP="006D497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947746B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54A2FB2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4A149F33" w14:textId="77777777" w:rsidR="006D497D" w:rsidRDefault="006D497D" w:rsidP="006D497D">
      <w:pPr>
        <w:pStyle w:val="Paragrafoelenco"/>
        <w:numPr>
          <w:ilvl w:val="0"/>
          <w:numId w:val="5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42C31B6" w14:textId="77777777" w:rsidR="006D497D" w:rsidRDefault="006D497D" w:rsidP="006D497D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7E7BBFD9" w14:textId="77777777" w:rsid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C7BD287" w14:textId="77777777" w:rsid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548780E" w14:textId="77777777" w:rsidR="006D497D" w:rsidRPr="008E0D91" w:rsidRDefault="006D497D" w:rsidP="006D497D">
      <w:pPr>
        <w:pStyle w:val="Paragrafoelenco"/>
        <w:widowControl w:val="0"/>
        <w:numPr>
          <w:ilvl w:val="0"/>
          <w:numId w:val="56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2832AA66" w14:textId="77777777" w:rsidR="006D497D" w:rsidRDefault="006D497D" w:rsidP="006D497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3ABFC174" w14:textId="77777777" w:rsidR="006D497D" w:rsidRDefault="006D497D" w:rsidP="006D497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successive modifiche GDPR 679/2016, autorizza l’istituto________________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14:paraId="696D5408" w14:textId="77777777" w:rsidR="006D497D" w:rsidRDefault="006D497D" w:rsidP="006D497D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23DAF65" w14:textId="77777777" w:rsidR="006D497D" w:rsidRPr="00FA1500" w:rsidRDefault="006D497D" w:rsidP="006D497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p w14:paraId="3740AC57" w14:textId="77777777" w:rsidR="009B73FC" w:rsidRPr="005E53BC" w:rsidRDefault="009B73FC" w:rsidP="002023C0">
      <w:pPr>
        <w:jc w:val="both"/>
        <w:rPr>
          <w:rFonts w:ascii="Bookman Old Style" w:hAnsi="Bookman Old Style" w:cs="Cambria"/>
          <w:sz w:val="22"/>
          <w:szCs w:val="22"/>
          <w:lang w:eastAsia="it-IT"/>
        </w:rPr>
      </w:pPr>
    </w:p>
    <w:sectPr w:rsidR="009B73FC" w:rsidRPr="005E53BC" w:rsidSect="00DF02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616A" w14:textId="77777777" w:rsidR="00DF02B4" w:rsidRPr="007B24E7" w:rsidRDefault="00DF02B4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endnote>
  <w:endnote w:type="continuationSeparator" w:id="0">
    <w:p w14:paraId="7E61C67F" w14:textId="77777777" w:rsidR="00DF02B4" w:rsidRPr="007B24E7" w:rsidRDefault="00DF02B4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9AD" w14:textId="5B3FA491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228B6E" wp14:editId="462D8477">
          <wp:extent cx="2066925" cy="619125"/>
          <wp:effectExtent l="0" t="0" r="0" b="0"/>
          <wp:docPr id="3" name="Immagine 3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BD733" w14:textId="40CA2286" w:rsidR="007606A7" w:rsidRPr="007B24E7" w:rsidRDefault="00A3525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14BC465" wp14:editId="05B30B6E">
          <wp:extent cx="6124575" cy="809625"/>
          <wp:effectExtent l="0" t="0" r="0" b="0"/>
          <wp:docPr id="4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A7" w:rsidRPr="007B24E7">
      <w:rPr>
        <w:sz w:val="21"/>
        <w:szCs w:val="21"/>
      </w:rPr>
      <w:t xml:space="preserve">Pagina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PAGE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2</w:t>
    </w:r>
    <w:r w:rsidR="007606A7" w:rsidRPr="007B24E7">
      <w:rPr>
        <w:sz w:val="21"/>
        <w:szCs w:val="21"/>
      </w:rPr>
      <w:fldChar w:fldCharType="end"/>
    </w:r>
    <w:r w:rsidR="007606A7" w:rsidRPr="007B24E7">
      <w:rPr>
        <w:sz w:val="21"/>
        <w:szCs w:val="21"/>
      </w:rPr>
      <w:t xml:space="preserve"> di </w:t>
    </w:r>
    <w:r w:rsidR="007606A7" w:rsidRPr="007B24E7">
      <w:rPr>
        <w:sz w:val="21"/>
        <w:szCs w:val="21"/>
      </w:rPr>
      <w:fldChar w:fldCharType="begin"/>
    </w:r>
    <w:r w:rsidR="007606A7" w:rsidRPr="007B24E7">
      <w:rPr>
        <w:sz w:val="21"/>
        <w:szCs w:val="21"/>
      </w:rPr>
      <w:instrText xml:space="preserve"> NUMPAGES </w:instrText>
    </w:r>
    <w:r w:rsidR="007606A7" w:rsidRPr="007B24E7">
      <w:rPr>
        <w:sz w:val="21"/>
        <w:szCs w:val="21"/>
      </w:rPr>
      <w:fldChar w:fldCharType="separate"/>
    </w:r>
    <w:r w:rsidR="007606A7">
      <w:rPr>
        <w:noProof/>
        <w:sz w:val="21"/>
        <w:szCs w:val="21"/>
      </w:rPr>
      <w:t>3</w:t>
    </w:r>
    <w:r w:rsidR="007606A7" w:rsidRPr="007B24E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E278" w14:textId="77777777" w:rsidR="00DF02B4" w:rsidRPr="007B24E7" w:rsidRDefault="00DF02B4">
      <w:pPr>
        <w:rPr>
          <w:sz w:val="21"/>
          <w:szCs w:val="21"/>
        </w:rPr>
      </w:pPr>
      <w:r w:rsidRPr="007B24E7">
        <w:rPr>
          <w:sz w:val="21"/>
          <w:szCs w:val="21"/>
        </w:rPr>
        <w:separator/>
      </w:r>
    </w:p>
  </w:footnote>
  <w:footnote w:type="continuationSeparator" w:id="0">
    <w:p w14:paraId="4D0D7A2D" w14:textId="77777777" w:rsidR="00DF02B4" w:rsidRPr="007B24E7" w:rsidRDefault="00DF02B4">
      <w:pPr>
        <w:rPr>
          <w:sz w:val="21"/>
          <w:szCs w:val="21"/>
        </w:rPr>
      </w:pPr>
      <w:r w:rsidRPr="007B24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7C4BEF8C" w14:textId="77777777" w:rsidTr="0073333B">
      <w:tc>
        <w:tcPr>
          <w:tcW w:w="1345" w:type="dxa"/>
        </w:tcPr>
        <w:p w14:paraId="73A1777F" w14:textId="122300C1" w:rsidR="007606A7" w:rsidRPr="007B24E7" w:rsidRDefault="00024425" w:rsidP="00256F67">
          <w:pPr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63E0A582" wp14:editId="4582DEBF">
                <wp:extent cx="395531" cy="1648047"/>
                <wp:effectExtent l="0" t="0" r="5080" b="0"/>
                <wp:docPr id="10440840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084053" name="Immagine 1044084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52" cy="166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147239A4" w14:textId="099352E6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="00332D81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 w:rsidR="007A2DCE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7D19F30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78E8646" w14:textId="214DA493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bookmarkStart w:id="0" w:name="_Hlk161818141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bookmarkEnd w:id="0"/>
        <w:p w14:paraId="61C22722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p w14:paraId="70643F48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50DC97A1" w14:textId="730198F1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="007573D8"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39B1D9AD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C.F. 90026050568 – </w:t>
          </w:r>
          <w:proofErr w:type="spellStart"/>
          <w:proofErr w:type="gramStart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C.Univoco</w:t>
          </w:r>
          <w:proofErr w:type="spellEnd"/>
          <w:proofErr w:type="gramEnd"/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:</w:t>
          </w:r>
          <w:r w:rsidR="00332D81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76F881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36940D7C" w14:textId="0A996C8B" w:rsidR="003C4CC1" w:rsidRPr="007B24E7" w:rsidRDefault="007606A7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 xml:space="preserve">zione.it - </w:t>
          </w:r>
          <w:proofErr w:type="spellStart"/>
          <w:r>
            <w:rPr>
              <w:bCs/>
              <w:i/>
              <w:sz w:val="21"/>
              <w:szCs w:val="21"/>
            </w:rPr>
            <w:t>pec</w:t>
          </w:r>
          <w:proofErr w:type="spellEnd"/>
          <w:r>
            <w:rPr>
              <w:bCs/>
              <w:i/>
              <w:sz w:val="21"/>
              <w:szCs w:val="21"/>
            </w:rPr>
            <w:t>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68D63213" w14:textId="23405ECD" w:rsidR="007606A7" w:rsidRPr="007B24E7" w:rsidRDefault="00A3525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57C3C9D3" wp14:editId="59B581C6">
                <wp:extent cx="1266825" cy="95250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54CD8B53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0831B63D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7628F6AF" w14:textId="77777777" w:rsidR="007606A7" w:rsidRPr="007B24E7" w:rsidRDefault="007606A7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1C8C7E14" w14:textId="77777777" w:rsidR="007606A7" w:rsidRPr="007B24E7" w:rsidRDefault="007606A7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6C66C29F" w14:textId="20519C59" w:rsidR="007606A7" w:rsidRDefault="00CB6437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75E7D307" wp14:editId="39E3BF4A">
          <wp:extent cx="6120130" cy="1084580"/>
          <wp:effectExtent l="19050" t="19050" r="13970" b="203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p w14:paraId="03A28BF1" w14:textId="49DBBD56" w:rsidR="003C4CC1" w:rsidRPr="007B24E7" w:rsidRDefault="003C4C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09A452E"/>
    <w:multiLevelType w:val="hybridMultilevel"/>
    <w:tmpl w:val="8A7C4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43985"/>
    <w:multiLevelType w:val="hybridMultilevel"/>
    <w:tmpl w:val="C3563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6C6C"/>
    <w:multiLevelType w:val="hybridMultilevel"/>
    <w:tmpl w:val="51769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63B1"/>
    <w:multiLevelType w:val="hybridMultilevel"/>
    <w:tmpl w:val="A5960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25EA4"/>
    <w:multiLevelType w:val="hybridMultilevel"/>
    <w:tmpl w:val="E3AA7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61C1"/>
    <w:multiLevelType w:val="hybridMultilevel"/>
    <w:tmpl w:val="D39EF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6AD2"/>
    <w:multiLevelType w:val="hybridMultilevel"/>
    <w:tmpl w:val="79620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7059"/>
    <w:multiLevelType w:val="hybridMultilevel"/>
    <w:tmpl w:val="C5108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F42"/>
    <w:multiLevelType w:val="hybridMultilevel"/>
    <w:tmpl w:val="23C23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E30"/>
    <w:multiLevelType w:val="hybridMultilevel"/>
    <w:tmpl w:val="A3BE44F4"/>
    <w:lvl w:ilvl="0" w:tplc="963C0C44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18B7"/>
    <w:multiLevelType w:val="hybridMultilevel"/>
    <w:tmpl w:val="943663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24B"/>
    <w:multiLevelType w:val="hybridMultilevel"/>
    <w:tmpl w:val="4BFEA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56B5F"/>
    <w:multiLevelType w:val="hybridMultilevel"/>
    <w:tmpl w:val="D6287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00CAE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12449"/>
    <w:multiLevelType w:val="hybridMultilevel"/>
    <w:tmpl w:val="4318439C"/>
    <w:lvl w:ilvl="0" w:tplc="B7CCC6C6">
      <w:numFmt w:val="bullet"/>
      <w:lvlText w:val="•"/>
      <w:lvlJc w:val="left"/>
      <w:pPr>
        <w:ind w:left="1065" w:hanging="705"/>
      </w:pPr>
      <w:rPr>
        <w:rFonts w:ascii="Bookman Old Style" w:eastAsia="SimSun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64B67"/>
    <w:multiLevelType w:val="hybridMultilevel"/>
    <w:tmpl w:val="C3309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F6734"/>
    <w:multiLevelType w:val="hybridMultilevel"/>
    <w:tmpl w:val="2322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E5387"/>
    <w:multiLevelType w:val="hybridMultilevel"/>
    <w:tmpl w:val="DF765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06B59"/>
    <w:multiLevelType w:val="hybridMultilevel"/>
    <w:tmpl w:val="08424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7750B"/>
    <w:multiLevelType w:val="hybridMultilevel"/>
    <w:tmpl w:val="0DBC4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6743"/>
    <w:multiLevelType w:val="hybridMultilevel"/>
    <w:tmpl w:val="7E60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F54F5"/>
    <w:multiLevelType w:val="hybridMultilevel"/>
    <w:tmpl w:val="21343E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4042"/>
    <w:multiLevelType w:val="hybridMultilevel"/>
    <w:tmpl w:val="E5D47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57280"/>
    <w:multiLevelType w:val="hybridMultilevel"/>
    <w:tmpl w:val="BEAC8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B47B6"/>
    <w:multiLevelType w:val="hybridMultilevel"/>
    <w:tmpl w:val="98B8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A193F"/>
    <w:multiLevelType w:val="hybridMultilevel"/>
    <w:tmpl w:val="9154A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46266"/>
    <w:multiLevelType w:val="hybridMultilevel"/>
    <w:tmpl w:val="5E321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B7C76"/>
    <w:multiLevelType w:val="hybridMultilevel"/>
    <w:tmpl w:val="D88AE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B5B3B"/>
    <w:multiLevelType w:val="hybridMultilevel"/>
    <w:tmpl w:val="4796C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E7E62"/>
    <w:multiLevelType w:val="hybridMultilevel"/>
    <w:tmpl w:val="B8845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82A0B"/>
    <w:multiLevelType w:val="hybridMultilevel"/>
    <w:tmpl w:val="3AA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86495"/>
    <w:multiLevelType w:val="hybridMultilevel"/>
    <w:tmpl w:val="DE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95C4A"/>
    <w:multiLevelType w:val="hybridMultilevel"/>
    <w:tmpl w:val="7996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B789F"/>
    <w:multiLevelType w:val="hybridMultilevel"/>
    <w:tmpl w:val="593A5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E2755"/>
    <w:multiLevelType w:val="hybridMultilevel"/>
    <w:tmpl w:val="3B8AA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0C335B"/>
    <w:multiLevelType w:val="hybridMultilevel"/>
    <w:tmpl w:val="7A988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963C5"/>
    <w:multiLevelType w:val="hybridMultilevel"/>
    <w:tmpl w:val="97E49E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8E6A50"/>
    <w:multiLevelType w:val="hybridMultilevel"/>
    <w:tmpl w:val="89506A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635ACD"/>
    <w:multiLevelType w:val="hybridMultilevel"/>
    <w:tmpl w:val="6C2C2F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53B2C"/>
    <w:multiLevelType w:val="hybridMultilevel"/>
    <w:tmpl w:val="7B529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14B3F"/>
    <w:multiLevelType w:val="hybridMultilevel"/>
    <w:tmpl w:val="E6F84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10FE0"/>
    <w:multiLevelType w:val="hybridMultilevel"/>
    <w:tmpl w:val="6D9EBA12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6BB01A41"/>
    <w:multiLevelType w:val="hybridMultilevel"/>
    <w:tmpl w:val="CB6A2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682DC7"/>
    <w:multiLevelType w:val="hybridMultilevel"/>
    <w:tmpl w:val="BD645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7E232F"/>
    <w:multiLevelType w:val="hybridMultilevel"/>
    <w:tmpl w:val="0D3C0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A6454"/>
    <w:multiLevelType w:val="hybridMultilevel"/>
    <w:tmpl w:val="77A2EBC0"/>
    <w:lvl w:ilvl="0" w:tplc="0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73FB3D37"/>
    <w:multiLevelType w:val="hybridMultilevel"/>
    <w:tmpl w:val="66427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2252BF"/>
    <w:multiLevelType w:val="hybridMultilevel"/>
    <w:tmpl w:val="15C47A30"/>
    <w:lvl w:ilvl="0" w:tplc="21F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3722D"/>
    <w:multiLevelType w:val="hybridMultilevel"/>
    <w:tmpl w:val="DB667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CD3E19"/>
    <w:multiLevelType w:val="hybridMultilevel"/>
    <w:tmpl w:val="FC40F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9724D"/>
    <w:multiLevelType w:val="hybridMultilevel"/>
    <w:tmpl w:val="962E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14578">
    <w:abstractNumId w:val="42"/>
  </w:num>
  <w:num w:numId="2" w16cid:durableId="2022926870">
    <w:abstractNumId w:val="26"/>
  </w:num>
  <w:num w:numId="3" w16cid:durableId="280958351">
    <w:abstractNumId w:val="13"/>
  </w:num>
  <w:num w:numId="4" w16cid:durableId="1249146607">
    <w:abstractNumId w:val="49"/>
  </w:num>
  <w:num w:numId="5" w16cid:durableId="41487798">
    <w:abstractNumId w:val="43"/>
  </w:num>
  <w:num w:numId="6" w16cid:durableId="1015308831">
    <w:abstractNumId w:val="23"/>
  </w:num>
  <w:num w:numId="7" w16cid:durableId="76290987">
    <w:abstractNumId w:val="10"/>
  </w:num>
  <w:num w:numId="8" w16cid:durableId="558369633">
    <w:abstractNumId w:val="55"/>
  </w:num>
  <w:num w:numId="9" w16cid:durableId="1088963178">
    <w:abstractNumId w:val="24"/>
  </w:num>
  <w:num w:numId="10" w16cid:durableId="687216507">
    <w:abstractNumId w:val="31"/>
  </w:num>
  <w:num w:numId="11" w16cid:durableId="1955406693">
    <w:abstractNumId w:val="18"/>
  </w:num>
  <w:num w:numId="12" w16cid:durableId="2143882142">
    <w:abstractNumId w:val="3"/>
  </w:num>
  <w:num w:numId="13" w16cid:durableId="1282300785">
    <w:abstractNumId w:val="22"/>
  </w:num>
  <w:num w:numId="14" w16cid:durableId="1482842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348727">
    <w:abstractNumId w:val="46"/>
  </w:num>
  <w:num w:numId="16" w16cid:durableId="1792019460">
    <w:abstractNumId w:val="29"/>
  </w:num>
  <w:num w:numId="17" w16cid:durableId="554245927">
    <w:abstractNumId w:val="50"/>
  </w:num>
  <w:num w:numId="18" w16cid:durableId="1320579574">
    <w:abstractNumId w:val="6"/>
  </w:num>
  <w:num w:numId="19" w16cid:durableId="880550914">
    <w:abstractNumId w:val="33"/>
  </w:num>
  <w:num w:numId="20" w16cid:durableId="173571935">
    <w:abstractNumId w:val="32"/>
  </w:num>
  <w:num w:numId="21" w16cid:durableId="987056177">
    <w:abstractNumId w:val="17"/>
  </w:num>
  <w:num w:numId="22" w16cid:durableId="1440221462">
    <w:abstractNumId w:val="7"/>
  </w:num>
  <w:num w:numId="23" w16cid:durableId="842890279">
    <w:abstractNumId w:val="20"/>
  </w:num>
  <w:num w:numId="24" w16cid:durableId="1085417216">
    <w:abstractNumId w:val="27"/>
  </w:num>
  <w:num w:numId="25" w16cid:durableId="1945764134">
    <w:abstractNumId w:val="48"/>
  </w:num>
  <w:num w:numId="26" w16cid:durableId="1280603847">
    <w:abstractNumId w:val="4"/>
  </w:num>
  <w:num w:numId="27" w16cid:durableId="1971935461">
    <w:abstractNumId w:val="11"/>
  </w:num>
  <w:num w:numId="28" w16cid:durableId="579753963">
    <w:abstractNumId w:val="8"/>
  </w:num>
  <w:num w:numId="29" w16cid:durableId="208348665">
    <w:abstractNumId w:val="44"/>
  </w:num>
  <w:num w:numId="30" w16cid:durableId="1795320288">
    <w:abstractNumId w:val="37"/>
  </w:num>
  <w:num w:numId="31" w16cid:durableId="2099130665">
    <w:abstractNumId w:val="16"/>
  </w:num>
  <w:num w:numId="32" w16cid:durableId="716663570">
    <w:abstractNumId w:val="34"/>
  </w:num>
  <w:num w:numId="33" w16cid:durableId="1580485041">
    <w:abstractNumId w:val="41"/>
  </w:num>
  <w:num w:numId="34" w16cid:durableId="1105733148">
    <w:abstractNumId w:val="21"/>
  </w:num>
  <w:num w:numId="35" w16cid:durableId="1083456800">
    <w:abstractNumId w:val="28"/>
  </w:num>
  <w:num w:numId="36" w16cid:durableId="408770416">
    <w:abstractNumId w:val="25"/>
  </w:num>
  <w:num w:numId="37" w16cid:durableId="1503161097">
    <w:abstractNumId w:val="5"/>
  </w:num>
  <w:num w:numId="38" w16cid:durableId="277375423">
    <w:abstractNumId w:val="9"/>
  </w:num>
  <w:num w:numId="39" w16cid:durableId="466709083">
    <w:abstractNumId w:val="47"/>
  </w:num>
  <w:num w:numId="40" w16cid:durableId="1226380572">
    <w:abstractNumId w:val="52"/>
  </w:num>
  <w:num w:numId="41" w16cid:durableId="1917275707">
    <w:abstractNumId w:val="54"/>
  </w:num>
  <w:num w:numId="42" w16cid:durableId="1668822544">
    <w:abstractNumId w:val="36"/>
  </w:num>
  <w:num w:numId="43" w16cid:durableId="731083648">
    <w:abstractNumId w:val="39"/>
  </w:num>
  <w:num w:numId="44" w16cid:durableId="929040792">
    <w:abstractNumId w:val="12"/>
  </w:num>
  <w:num w:numId="45" w16cid:durableId="357587994">
    <w:abstractNumId w:val="15"/>
  </w:num>
  <w:num w:numId="46" w16cid:durableId="2108229407">
    <w:abstractNumId w:val="45"/>
  </w:num>
  <w:num w:numId="47" w16cid:durableId="1023746682">
    <w:abstractNumId w:val="19"/>
  </w:num>
  <w:num w:numId="48" w16cid:durableId="1558783427">
    <w:abstractNumId w:val="35"/>
  </w:num>
  <w:num w:numId="49" w16cid:durableId="1678077767">
    <w:abstractNumId w:val="38"/>
  </w:num>
  <w:num w:numId="50" w16cid:durableId="1739326556">
    <w:abstractNumId w:val="53"/>
  </w:num>
  <w:num w:numId="51" w16cid:durableId="1758867363">
    <w:abstractNumId w:val="40"/>
  </w:num>
  <w:num w:numId="52" w16cid:durableId="300575306">
    <w:abstractNumId w:val="51"/>
  </w:num>
  <w:num w:numId="53" w16cid:durableId="684526440">
    <w:abstractNumId w:val="30"/>
  </w:num>
  <w:num w:numId="54" w16cid:durableId="1637952844">
    <w:abstractNumId w:val="1"/>
  </w:num>
  <w:num w:numId="55" w16cid:durableId="99029801">
    <w:abstractNumId w:val="2"/>
  </w:num>
  <w:num w:numId="56" w16cid:durableId="7063757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095D"/>
    <w:rsid w:val="00002AE0"/>
    <w:rsid w:val="000049FF"/>
    <w:rsid w:val="00004FF7"/>
    <w:rsid w:val="00006ACF"/>
    <w:rsid w:val="00006F03"/>
    <w:rsid w:val="00010D2E"/>
    <w:rsid w:val="00011244"/>
    <w:rsid w:val="00015210"/>
    <w:rsid w:val="00015475"/>
    <w:rsid w:val="00016118"/>
    <w:rsid w:val="000162A7"/>
    <w:rsid w:val="0002194E"/>
    <w:rsid w:val="00022ADB"/>
    <w:rsid w:val="00023B45"/>
    <w:rsid w:val="00024425"/>
    <w:rsid w:val="0003033A"/>
    <w:rsid w:val="00033F92"/>
    <w:rsid w:val="000410CD"/>
    <w:rsid w:val="00041D7B"/>
    <w:rsid w:val="00041FC6"/>
    <w:rsid w:val="00042FA4"/>
    <w:rsid w:val="00045C07"/>
    <w:rsid w:val="00052928"/>
    <w:rsid w:val="000554F6"/>
    <w:rsid w:val="0005687E"/>
    <w:rsid w:val="00057E38"/>
    <w:rsid w:val="00057E8D"/>
    <w:rsid w:val="00060B2F"/>
    <w:rsid w:val="0006322C"/>
    <w:rsid w:val="0006391E"/>
    <w:rsid w:val="00065668"/>
    <w:rsid w:val="00065776"/>
    <w:rsid w:val="0006689A"/>
    <w:rsid w:val="00067397"/>
    <w:rsid w:val="000676C1"/>
    <w:rsid w:val="000677DA"/>
    <w:rsid w:val="00073AAD"/>
    <w:rsid w:val="0008564D"/>
    <w:rsid w:val="00085A86"/>
    <w:rsid w:val="00086D21"/>
    <w:rsid w:val="000875CF"/>
    <w:rsid w:val="00087EF1"/>
    <w:rsid w:val="00090B99"/>
    <w:rsid w:val="00090E8B"/>
    <w:rsid w:val="0009172D"/>
    <w:rsid w:val="00091E0D"/>
    <w:rsid w:val="00093B18"/>
    <w:rsid w:val="00093CAD"/>
    <w:rsid w:val="00093F23"/>
    <w:rsid w:val="00094404"/>
    <w:rsid w:val="000965EF"/>
    <w:rsid w:val="000A2A9E"/>
    <w:rsid w:val="000A4B11"/>
    <w:rsid w:val="000A4CEE"/>
    <w:rsid w:val="000A5B1A"/>
    <w:rsid w:val="000B27A2"/>
    <w:rsid w:val="000B4FBD"/>
    <w:rsid w:val="000B6823"/>
    <w:rsid w:val="000B7E58"/>
    <w:rsid w:val="000C1114"/>
    <w:rsid w:val="000D3D62"/>
    <w:rsid w:val="000D54E1"/>
    <w:rsid w:val="000D7947"/>
    <w:rsid w:val="000D7C1F"/>
    <w:rsid w:val="000E36BF"/>
    <w:rsid w:val="000E5CBE"/>
    <w:rsid w:val="000E6413"/>
    <w:rsid w:val="000F2E1E"/>
    <w:rsid w:val="000F3F70"/>
    <w:rsid w:val="000F4403"/>
    <w:rsid w:val="000F5E45"/>
    <w:rsid w:val="000F6228"/>
    <w:rsid w:val="000F6F02"/>
    <w:rsid w:val="00102708"/>
    <w:rsid w:val="001036AC"/>
    <w:rsid w:val="00110FBA"/>
    <w:rsid w:val="00111DA9"/>
    <w:rsid w:val="00112C04"/>
    <w:rsid w:val="00116521"/>
    <w:rsid w:val="00117096"/>
    <w:rsid w:val="00120481"/>
    <w:rsid w:val="001204BE"/>
    <w:rsid w:val="001241BA"/>
    <w:rsid w:val="00124BBA"/>
    <w:rsid w:val="00125EE2"/>
    <w:rsid w:val="0013312A"/>
    <w:rsid w:val="00135739"/>
    <w:rsid w:val="001357CF"/>
    <w:rsid w:val="00147CA0"/>
    <w:rsid w:val="00150CBF"/>
    <w:rsid w:val="00150D50"/>
    <w:rsid w:val="00151BDC"/>
    <w:rsid w:val="0015520A"/>
    <w:rsid w:val="00163586"/>
    <w:rsid w:val="0016420C"/>
    <w:rsid w:val="0016422B"/>
    <w:rsid w:val="001661C6"/>
    <w:rsid w:val="001666F4"/>
    <w:rsid w:val="00170790"/>
    <w:rsid w:val="00171018"/>
    <w:rsid w:val="0017274B"/>
    <w:rsid w:val="001736D8"/>
    <w:rsid w:val="0017580B"/>
    <w:rsid w:val="00177103"/>
    <w:rsid w:val="0018184E"/>
    <w:rsid w:val="001828E6"/>
    <w:rsid w:val="00182B7C"/>
    <w:rsid w:val="001841F3"/>
    <w:rsid w:val="00185ABD"/>
    <w:rsid w:val="00195B5D"/>
    <w:rsid w:val="001A0AB7"/>
    <w:rsid w:val="001A1CC5"/>
    <w:rsid w:val="001A2F2B"/>
    <w:rsid w:val="001A7EEE"/>
    <w:rsid w:val="001B3C5F"/>
    <w:rsid w:val="001C1E04"/>
    <w:rsid w:val="001C3DCE"/>
    <w:rsid w:val="001C4E3F"/>
    <w:rsid w:val="001D0E27"/>
    <w:rsid w:val="001D2593"/>
    <w:rsid w:val="001E4444"/>
    <w:rsid w:val="001E54FB"/>
    <w:rsid w:val="001E5E50"/>
    <w:rsid w:val="001F660B"/>
    <w:rsid w:val="00201703"/>
    <w:rsid w:val="002017A4"/>
    <w:rsid w:val="002023C0"/>
    <w:rsid w:val="0020424F"/>
    <w:rsid w:val="00206BF9"/>
    <w:rsid w:val="002100E0"/>
    <w:rsid w:val="00210F6D"/>
    <w:rsid w:val="00210FE4"/>
    <w:rsid w:val="00211F73"/>
    <w:rsid w:val="00212EF3"/>
    <w:rsid w:val="00213189"/>
    <w:rsid w:val="002233F1"/>
    <w:rsid w:val="002273C4"/>
    <w:rsid w:val="00227533"/>
    <w:rsid w:val="0023252A"/>
    <w:rsid w:val="00232794"/>
    <w:rsid w:val="002330F7"/>
    <w:rsid w:val="002332F5"/>
    <w:rsid w:val="00233DF0"/>
    <w:rsid w:val="002350F3"/>
    <w:rsid w:val="002375E2"/>
    <w:rsid w:val="00240728"/>
    <w:rsid w:val="0024324F"/>
    <w:rsid w:val="002473DC"/>
    <w:rsid w:val="002505C6"/>
    <w:rsid w:val="002510CC"/>
    <w:rsid w:val="0025435C"/>
    <w:rsid w:val="00254AE8"/>
    <w:rsid w:val="002554BD"/>
    <w:rsid w:val="00256F67"/>
    <w:rsid w:val="00263BD8"/>
    <w:rsid w:val="002644B7"/>
    <w:rsid w:val="002679FF"/>
    <w:rsid w:val="00270075"/>
    <w:rsid w:val="002713DF"/>
    <w:rsid w:val="00272979"/>
    <w:rsid w:val="002866F4"/>
    <w:rsid w:val="00291AB2"/>
    <w:rsid w:val="00293207"/>
    <w:rsid w:val="00293452"/>
    <w:rsid w:val="00296376"/>
    <w:rsid w:val="00296CEA"/>
    <w:rsid w:val="002A0D99"/>
    <w:rsid w:val="002A1112"/>
    <w:rsid w:val="002A4036"/>
    <w:rsid w:val="002A6472"/>
    <w:rsid w:val="002A6F18"/>
    <w:rsid w:val="002A7931"/>
    <w:rsid w:val="002B502E"/>
    <w:rsid w:val="002B537F"/>
    <w:rsid w:val="002D056C"/>
    <w:rsid w:val="002D1635"/>
    <w:rsid w:val="002D7BD3"/>
    <w:rsid w:val="002E09C3"/>
    <w:rsid w:val="002E0AE4"/>
    <w:rsid w:val="002E1C49"/>
    <w:rsid w:val="002E1F03"/>
    <w:rsid w:val="002E24ED"/>
    <w:rsid w:val="002E6339"/>
    <w:rsid w:val="002F2584"/>
    <w:rsid w:val="002F4064"/>
    <w:rsid w:val="00300E86"/>
    <w:rsid w:val="003024D0"/>
    <w:rsid w:val="00307700"/>
    <w:rsid w:val="00331745"/>
    <w:rsid w:val="00331DC2"/>
    <w:rsid w:val="00332D81"/>
    <w:rsid w:val="00332FE2"/>
    <w:rsid w:val="0033576D"/>
    <w:rsid w:val="00342572"/>
    <w:rsid w:val="00346B44"/>
    <w:rsid w:val="00350188"/>
    <w:rsid w:val="00350E18"/>
    <w:rsid w:val="0036022F"/>
    <w:rsid w:val="00360D76"/>
    <w:rsid w:val="00364086"/>
    <w:rsid w:val="00365EFE"/>
    <w:rsid w:val="003664F7"/>
    <w:rsid w:val="00373DBF"/>
    <w:rsid w:val="003809D4"/>
    <w:rsid w:val="00392099"/>
    <w:rsid w:val="003923EE"/>
    <w:rsid w:val="00395B89"/>
    <w:rsid w:val="003972EE"/>
    <w:rsid w:val="003A03E4"/>
    <w:rsid w:val="003A0F94"/>
    <w:rsid w:val="003A467C"/>
    <w:rsid w:val="003B1688"/>
    <w:rsid w:val="003B46C4"/>
    <w:rsid w:val="003B74B1"/>
    <w:rsid w:val="003C0006"/>
    <w:rsid w:val="003C04FE"/>
    <w:rsid w:val="003C08DE"/>
    <w:rsid w:val="003C1E63"/>
    <w:rsid w:val="003C2EBD"/>
    <w:rsid w:val="003C4CC1"/>
    <w:rsid w:val="003D00BF"/>
    <w:rsid w:val="003D08ED"/>
    <w:rsid w:val="003D1302"/>
    <w:rsid w:val="003D7A5E"/>
    <w:rsid w:val="003E24D1"/>
    <w:rsid w:val="003E36EA"/>
    <w:rsid w:val="003E3B97"/>
    <w:rsid w:val="003E53E1"/>
    <w:rsid w:val="003E5665"/>
    <w:rsid w:val="003E5942"/>
    <w:rsid w:val="003F1587"/>
    <w:rsid w:val="003F30AE"/>
    <w:rsid w:val="003F56AA"/>
    <w:rsid w:val="003F7ECB"/>
    <w:rsid w:val="0040110A"/>
    <w:rsid w:val="004029E4"/>
    <w:rsid w:val="00403E3C"/>
    <w:rsid w:val="0040406A"/>
    <w:rsid w:val="00407971"/>
    <w:rsid w:val="00410675"/>
    <w:rsid w:val="00413033"/>
    <w:rsid w:val="004159E4"/>
    <w:rsid w:val="00416C88"/>
    <w:rsid w:val="00420F5E"/>
    <w:rsid w:val="00422252"/>
    <w:rsid w:val="00422CD6"/>
    <w:rsid w:val="00424317"/>
    <w:rsid w:val="0042465B"/>
    <w:rsid w:val="00427265"/>
    <w:rsid w:val="0043140F"/>
    <w:rsid w:val="0043174E"/>
    <w:rsid w:val="004363A0"/>
    <w:rsid w:val="004364A4"/>
    <w:rsid w:val="00437704"/>
    <w:rsid w:val="00440586"/>
    <w:rsid w:val="00443ACE"/>
    <w:rsid w:val="00444C6E"/>
    <w:rsid w:val="0044692C"/>
    <w:rsid w:val="004515B6"/>
    <w:rsid w:val="00456170"/>
    <w:rsid w:val="00460C81"/>
    <w:rsid w:val="00463AB8"/>
    <w:rsid w:val="00465847"/>
    <w:rsid w:val="00470E8A"/>
    <w:rsid w:val="00470F4C"/>
    <w:rsid w:val="004806C5"/>
    <w:rsid w:val="00480A00"/>
    <w:rsid w:val="00482554"/>
    <w:rsid w:val="0048479A"/>
    <w:rsid w:val="00486146"/>
    <w:rsid w:val="00486D6A"/>
    <w:rsid w:val="00491701"/>
    <w:rsid w:val="0049241B"/>
    <w:rsid w:val="00495769"/>
    <w:rsid w:val="00496E08"/>
    <w:rsid w:val="004A0CCF"/>
    <w:rsid w:val="004B21E0"/>
    <w:rsid w:val="004B389C"/>
    <w:rsid w:val="004B429A"/>
    <w:rsid w:val="004B4D58"/>
    <w:rsid w:val="004C184E"/>
    <w:rsid w:val="004C4688"/>
    <w:rsid w:val="004C4A79"/>
    <w:rsid w:val="004C4E13"/>
    <w:rsid w:val="004C7214"/>
    <w:rsid w:val="004D02B4"/>
    <w:rsid w:val="004D049E"/>
    <w:rsid w:val="004D0F8B"/>
    <w:rsid w:val="004D3273"/>
    <w:rsid w:val="004D3999"/>
    <w:rsid w:val="004D3DF6"/>
    <w:rsid w:val="004E015E"/>
    <w:rsid w:val="004E34F9"/>
    <w:rsid w:val="004E3D12"/>
    <w:rsid w:val="004E44AA"/>
    <w:rsid w:val="004E4CEE"/>
    <w:rsid w:val="004E6C5B"/>
    <w:rsid w:val="004F2354"/>
    <w:rsid w:val="004F33ED"/>
    <w:rsid w:val="004F3BC6"/>
    <w:rsid w:val="004F7044"/>
    <w:rsid w:val="00500127"/>
    <w:rsid w:val="00505EFF"/>
    <w:rsid w:val="00506D1F"/>
    <w:rsid w:val="0051099D"/>
    <w:rsid w:val="00510BA3"/>
    <w:rsid w:val="00512B32"/>
    <w:rsid w:val="00513338"/>
    <w:rsid w:val="00516799"/>
    <w:rsid w:val="00516EF2"/>
    <w:rsid w:val="00517BD3"/>
    <w:rsid w:val="00522F12"/>
    <w:rsid w:val="0052568C"/>
    <w:rsid w:val="00527B6B"/>
    <w:rsid w:val="00531CCF"/>
    <w:rsid w:val="005356CA"/>
    <w:rsid w:val="00540BA4"/>
    <w:rsid w:val="005426A9"/>
    <w:rsid w:val="00547EAD"/>
    <w:rsid w:val="005556D3"/>
    <w:rsid w:val="005563D4"/>
    <w:rsid w:val="005612F4"/>
    <w:rsid w:val="00562046"/>
    <w:rsid w:val="005635F5"/>
    <w:rsid w:val="00564099"/>
    <w:rsid w:val="0056588B"/>
    <w:rsid w:val="00566277"/>
    <w:rsid w:val="00566596"/>
    <w:rsid w:val="005670F9"/>
    <w:rsid w:val="005672A3"/>
    <w:rsid w:val="0057331B"/>
    <w:rsid w:val="00573A62"/>
    <w:rsid w:val="00584E28"/>
    <w:rsid w:val="005864EC"/>
    <w:rsid w:val="00586FA0"/>
    <w:rsid w:val="00592D46"/>
    <w:rsid w:val="005931E7"/>
    <w:rsid w:val="005A0BAD"/>
    <w:rsid w:val="005A2AB8"/>
    <w:rsid w:val="005A3E59"/>
    <w:rsid w:val="005A5707"/>
    <w:rsid w:val="005A76D1"/>
    <w:rsid w:val="005B1753"/>
    <w:rsid w:val="005B2B40"/>
    <w:rsid w:val="005B37E7"/>
    <w:rsid w:val="005B4F86"/>
    <w:rsid w:val="005B5E5C"/>
    <w:rsid w:val="005C04DB"/>
    <w:rsid w:val="005C0A13"/>
    <w:rsid w:val="005C2BD2"/>
    <w:rsid w:val="005C469A"/>
    <w:rsid w:val="005C4770"/>
    <w:rsid w:val="005C651C"/>
    <w:rsid w:val="005D77D0"/>
    <w:rsid w:val="005D7B3D"/>
    <w:rsid w:val="005D7CB2"/>
    <w:rsid w:val="005E53BC"/>
    <w:rsid w:val="005E6A86"/>
    <w:rsid w:val="005F34F3"/>
    <w:rsid w:val="005F372C"/>
    <w:rsid w:val="005F70B5"/>
    <w:rsid w:val="005F7991"/>
    <w:rsid w:val="006039FA"/>
    <w:rsid w:val="00607A59"/>
    <w:rsid w:val="00611A13"/>
    <w:rsid w:val="00615286"/>
    <w:rsid w:val="00615315"/>
    <w:rsid w:val="006164BC"/>
    <w:rsid w:val="00616A2C"/>
    <w:rsid w:val="006172FF"/>
    <w:rsid w:val="00617E8B"/>
    <w:rsid w:val="00621DFD"/>
    <w:rsid w:val="006224C4"/>
    <w:rsid w:val="00622AFF"/>
    <w:rsid w:val="00623F63"/>
    <w:rsid w:val="006258F0"/>
    <w:rsid w:val="00632CAF"/>
    <w:rsid w:val="00632E09"/>
    <w:rsid w:val="006334D7"/>
    <w:rsid w:val="00636F5D"/>
    <w:rsid w:val="0064045F"/>
    <w:rsid w:val="00640E3A"/>
    <w:rsid w:val="0064346C"/>
    <w:rsid w:val="00643698"/>
    <w:rsid w:val="006443B4"/>
    <w:rsid w:val="00646733"/>
    <w:rsid w:val="00646871"/>
    <w:rsid w:val="00646DDB"/>
    <w:rsid w:val="006503A8"/>
    <w:rsid w:val="00650EAC"/>
    <w:rsid w:val="0065138F"/>
    <w:rsid w:val="00656954"/>
    <w:rsid w:val="00657772"/>
    <w:rsid w:val="00657A28"/>
    <w:rsid w:val="00664655"/>
    <w:rsid w:val="00664F04"/>
    <w:rsid w:val="006652FA"/>
    <w:rsid w:val="00665467"/>
    <w:rsid w:val="00665F42"/>
    <w:rsid w:val="00671E4A"/>
    <w:rsid w:val="00675828"/>
    <w:rsid w:val="00675E6A"/>
    <w:rsid w:val="00677A1E"/>
    <w:rsid w:val="00690376"/>
    <w:rsid w:val="00691569"/>
    <w:rsid w:val="0069293C"/>
    <w:rsid w:val="00694530"/>
    <w:rsid w:val="00697F24"/>
    <w:rsid w:val="006A5D38"/>
    <w:rsid w:val="006A63EF"/>
    <w:rsid w:val="006B3A1A"/>
    <w:rsid w:val="006C4D24"/>
    <w:rsid w:val="006C773E"/>
    <w:rsid w:val="006D1A4A"/>
    <w:rsid w:val="006D497D"/>
    <w:rsid w:val="006E475F"/>
    <w:rsid w:val="006F3B63"/>
    <w:rsid w:val="006F45F7"/>
    <w:rsid w:val="006F4CF4"/>
    <w:rsid w:val="006F4E64"/>
    <w:rsid w:val="006F5043"/>
    <w:rsid w:val="00704113"/>
    <w:rsid w:val="00713B73"/>
    <w:rsid w:val="007154B6"/>
    <w:rsid w:val="007172F4"/>
    <w:rsid w:val="00721992"/>
    <w:rsid w:val="007220EC"/>
    <w:rsid w:val="00725140"/>
    <w:rsid w:val="00726605"/>
    <w:rsid w:val="00726FDC"/>
    <w:rsid w:val="0073333B"/>
    <w:rsid w:val="00733785"/>
    <w:rsid w:val="007403A8"/>
    <w:rsid w:val="00740F9F"/>
    <w:rsid w:val="00741CCF"/>
    <w:rsid w:val="007467AF"/>
    <w:rsid w:val="007500CC"/>
    <w:rsid w:val="00754213"/>
    <w:rsid w:val="00754446"/>
    <w:rsid w:val="00755C11"/>
    <w:rsid w:val="00756633"/>
    <w:rsid w:val="007568B9"/>
    <w:rsid w:val="007573D8"/>
    <w:rsid w:val="007606A7"/>
    <w:rsid w:val="00766190"/>
    <w:rsid w:val="00770917"/>
    <w:rsid w:val="00771310"/>
    <w:rsid w:val="007762A0"/>
    <w:rsid w:val="00784061"/>
    <w:rsid w:val="0078456F"/>
    <w:rsid w:val="007847A1"/>
    <w:rsid w:val="00784866"/>
    <w:rsid w:val="00787E90"/>
    <w:rsid w:val="00792425"/>
    <w:rsid w:val="00795B63"/>
    <w:rsid w:val="007968D9"/>
    <w:rsid w:val="007A0988"/>
    <w:rsid w:val="007A2DCE"/>
    <w:rsid w:val="007A565D"/>
    <w:rsid w:val="007A7505"/>
    <w:rsid w:val="007A7A48"/>
    <w:rsid w:val="007B24E7"/>
    <w:rsid w:val="007B53DB"/>
    <w:rsid w:val="007C2715"/>
    <w:rsid w:val="007C3A43"/>
    <w:rsid w:val="007C6613"/>
    <w:rsid w:val="007C72A0"/>
    <w:rsid w:val="007D56E4"/>
    <w:rsid w:val="007E1F0C"/>
    <w:rsid w:val="007E2576"/>
    <w:rsid w:val="007E31BF"/>
    <w:rsid w:val="007E68E4"/>
    <w:rsid w:val="007E7D8D"/>
    <w:rsid w:val="007F0A4E"/>
    <w:rsid w:val="007F153B"/>
    <w:rsid w:val="007F2CC5"/>
    <w:rsid w:val="007F337F"/>
    <w:rsid w:val="007F4636"/>
    <w:rsid w:val="007F55E2"/>
    <w:rsid w:val="00806C52"/>
    <w:rsid w:val="00806FEC"/>
    <w:rsid w:val="0080702E"/>
    <w:rsid w:val="00811338"/>
    <w:rsid w:val="00811B16"/>
    <w:rsid w:val="00811ED4"/>
    <w:rsid w:val="00813113"/>
    <w:rsid w:val="0081492F"/>
    <w:rsid w:val="008161AA"/>
    <w:rsid w:val="008170F2"/>
    <w:rsid w:val="00817892"/>
    <w:rsid w:val="00820484"/>
    <w:rsid w:val="00820F0A"/>
    <w:rsid w:val="00823DE5"/>
    <w:rsid w:val="00824680"/>
    <w:rsid w:val="00831474"/>
    <w:rsid w:val="00837524"/>
    <w:rsid w:val="00837ED5"/>
    <w:rsid w:val="00840349"/>
    <w:rsid w:val="00843D88"/>
    <w:rsid w:val="008443C1"/>
    <w:rsid w:val="00845BED"/>
    <w:rsid w:val="0084701A"/>
    <w:rsid w:val="00853533"/>
    <w:rsid w:val="0085629A"/>
    <w:rsid w:val="00864DE7"/>
    <w:rsid w:val="008702F7"/>
    <w:rsid w:val="00871574"/>
    <w:rsid w:val="008730E3"/>
    <w:rsid w:val="008765AC"/>
    <w:rsid w:val="008843AE"/>
    <w:rsid w:val="00884601"/>
    <w:rsid w:val="00886D62"/>
    <w:rsid w:val="008872C8"/>
    <w:rsid w:val="00887931"/>
    <w:rsid w:val="00887BEE"/>
    <w:rsid w:val="0089179F"/>
    <w:rsid w:val="00891B91"/>
    <w:rsid w:val="008933CC"/>
    <w:rsid w:val="008A172D"/>
    <w:rsid w:val="008A1B55"/>
    <w:rsid w:val="008A628B"/>
    <w:rsid w:val="008B149B"/>
    <w:rsid w:val="008B19B6"/>
    <w:rsid w:val="008B35FC"/>
    <w:rsid w:val="008B44CB"/>
    <w:rsid w:val="008B52A0"/>
    <w:rsid w:val="008B6E13"/>
    <w:rsid w:val="008C315C"/>
    <w:rsid w:val="008D0043"/>
    <w:rsid w:val="008D0C5B"/>
    <w:rsid w:val="008D2A5A"/>
    <w:rsid w:val="008D2E4C"/>
    <w:rsid w:val="008D3194"/>
    <w:rsid w:val="008D7A50"/>
    <w:rsid w:val="008E35AA"/>
    <w:rsid w:val="008E38BA"/>
    <w:rsid w:val="008E4650"/>
    <w:rsid w:val="008E495B"/>
    <w:rsid w:val="008E4ACA"/>
    <w:rsid w:val="008E742B"/>
    <w:rsid w:val="008F51BC"/>
    <w:rsid w:val="0091001E"/>
    <w:rsid w:val="009109E8"/>
    <w:rsid w:val="00911F47"/>
    <w:rsid w:val="00915252"/>
    <w:rsid w:val="0092075E"/>
    <w:rsid w:val="009228EE"/>
    <w:rsid w:val="00924831"/>
    <w:rsid w:val="00927646"/>
    <w:rsid w:val="00930851"/>
    <w:rsid w:val="00930FD5"/>
    <w:rsid w:val="00934275"/>
    <w:rsid w:val="00935DB4"/>
    <w:rsid w:val="00936B23"/>
    <w:rsid w:val="00940967"/>
    <w:rsid w:val="00940BB9"/>
    <w:rsid w:val="00941B33"/>
    <w:rsid w:val="0094433A"/>
    <w:rsid w:val="009446E4"/>
    <w:rsid w:val="009470EB"/>
    <w:rsid w:val="009526FC"/>
    <w:rsid w:val="009567E1"/>
    <w:rsid w:val="0096037E"/>
    <w:rsid w:val="00962337"/>
    <w:rsid w:val="00966BB8"/>
    <w:rsid w:val="009677E3"/>
    <w:rsid w:val="00967EDF"/>
    <w:rsid w:val="00970543"/>
    <w:rsid w:val="00971C29"/>
    <w:rsid w:val="00972707"/>
    <w:rsid w:val="00972C0F"/>
    <w:rsid w:val="0098358F"/>
    <w:rsid w:val="009844B1"/>
    <w:rsid w:val="0098539C"/>
    <w:rsid w:val="009866AB"/>
    <w:rsid w:val="00986CCC"/>
    <w:rsid w:val="00990E5F"/>
    <w:rsid w:val="00993154"/>
    <w:rsid w:val="00994A9E"/>
    <w:rsid w:val="00994C3F"/>
    <w:rsid w:val="00997FFB"/>
    <w:rsid w:val="009A1C87"/>
    <w:rsid w:val="009A5E24"/>
    <w:rsid w:val="009A71EA"/>
    <w:rsid w:val="009B138A"/>
    <w:rsid w:val="009B73FC"/>
    <w:rsid w:val="009B7745"/>
    <w:rsid w:val="009B77AF"/>
    <w:rsid w:val="009B7B39"/>
    <w:rsid w:val="009C09F5"/>
    <w:rsid w:val="009C1298"/>
    <w:rsid w:val="009C214B"/>
    <w:rsid w:val="009C3DF5"/>
    <w:rsid w:val="009C46E9"/>
    <w:rsid w:val="009C49B1"/>
    <w:rsid w:val="009C59EF"/>
    <w:rsid w:val="009D09ED"/>
    <w:rsid w:val="009D4475"/>
    <w:rsid w:val="009D4FCE"/>
    <w:rsid w:val="009D516B"/>
    <w:rsid w:val="009E07C1"/>
    <w:rsid w:val="009E3F2A"/>
    <w:rsid w:val="009E43C0"/>
    <w:rsid w:val="009E65CC"/>
    <w:rsid w:val="009E660B"/>
    <w:rsid w:val="009E784B"/>
    <w:rsid w:val="009F3B0D"/>
    <w:rsid w:val="009F58EC"/>
    <w:rsid w:val="009F795E"/>
    <w:rsid w:val="00A01CDB"/>
    <w:rsid w:val="00A04BF8"/>
    <w:rsid w:val="00A05B76"/>
    <w:rsid w:val="00A06442"/>
    <w:rsid w:val="00A06978"/>
    <w:rsid w:val="00A07AD6"/>
    <w:rsid w:val="00A120E4"/>
    <w:rsid w:val="00A127C0"/>
    <w:rsid w:val="00A12C83"/>
    <w:rsid w:val="00A14612"/>
    <w:rsid w:val="00A21C22"/>
    <w:rsid w:val="00A231EF"/>
    <w:rsid w:val="00A24C5F"/>
    <w:rsid w:val="00A31814"/>
    <w:rsid w:val="00A33C34"/>
    <w:rsid w:val="00A35250"/>
    <w:rsid w:val="00A37248"/>
    <w:rsid w:val="00A42409"/>
    <w:rsid w:val="00A437FC"/>
    <w:rsid w:val="00A50218"/>
    <w:rsid w:val="00A52AB3"/>
    <w:rsid w:val="00A56628"/>
    <w:rsid w:val="00A56F97"/>
    <w:rsid w:val="00A60F92"/>
    <w:rsid w:val="00A618DB"/>
    <w:rsid w:val="00A62AF3"/>
    <w:rsid w:val="00A653BE"/>
    <w:rsid w:val="00A70577"/>
    <w:rsid w:val="00A7302E"/>
    <w:rsid w:val="00A73A35"/>
    <w:rsid w:val="00A74146"/>
    <w:rsid w:val="00A76B90"/>
    <w:rsid w:val="00A80ECD"/>
    <w:rsid w:val="00A82074"/>
    <w:rsid w:val="00A83BEA"/>
    <w:rsid w:val="00A867C3"/>
    <w:rsid w:val="00A90958"/>
    <w:rsid w:val="00A9437E"/>
    <w:rsid w:val="00AA57F3"/>
    <w:rsid w:val="00AA5911"/>
    <w:rsid w:val="00AA5FF5"/>
    <w:rsid w:val="00AA76A2"/>
    <w:rsid w:val="00AB33E5"/>
    <w:rsid w:val="00AB580A"/>
    <w:rsid w:val="00AB5A2D"/>
    <w:rsid w:val="00AC20E4"/>
    <w:rsid w:val="00AC6FF2"/>
    <w:rsid w:val="00AD0521"/>
    <w:rsid w:val="00AD2359"/>
    <w:rsid w:val="00AD26A2"/>
    <w:rsid w:val="00AD5358"/>
    <w:rsid w:val="00AD5910"/>
    <w:rsid w:val="00AD6B06"/>
    <w:rsid w:val="00AE0F55"/>
    <w:rsid w:val="00AE14C1"/>
    <w:rsid w:val="00AE2121"/>
    <w:rsid w:val="00AF24D7"/>
    <w:rsid w:val="00AF25ED"/>
    <w:rsid w:val="00AF54AD"/>
    <w:rsid w:val="00AF66C8"/>
    <w:rsid w:val="00AF690C"/>
    <w:rsid w:val="00AF6B4B"/>
    <w:rsid w:val="00AF6F7C"/>
    <w:rsid w:val="00B00290"/>
    <w:rsid w:val="00B005E0"/>
    <w:rsid w:val="00B00E34"/>
    <w:rsid w:val="00B03D15"/>
    <w:rsid w:val="00B163BE"/>
    <w:rsid w:val="00B16B62"/>
    <w:rsid w:val="00B22439"/>
    <w:rsid w:val="00B22BF8"/>
    <w:rsid w:val="00B23C43"/>
    <w:rsid w:val="00B264AE"/>
    <w:rsid w:val="00B26A3E"/>
    <w:rsid w:val="00B3347A"/>
    <w:rsid w:val="00B3545A"/>
    <w:rsid w:val="00B361D2"/>
    <w:rsid w:val="00B373B0"/>
    <w:rsid w:val="00B40380"/>
    <w:rsid w:val="00B44044"/>
    <w:rsid w:val="00B445B4"/>
    <w:rsid w:val="00B46A6F"/>
    <w:rsid w:val="00B51080"/>
    <w:rsid w:val="00B55853"/>
    <w:rsid w:val="00B6479D"/>
    <w:rsid w:val="00B6603B"/>
    <w:rsid w:val="00B67BC7"/>
    <w:rsid w:val="00B67E56"/>
    <w:rsid w:val="00B7158F"/>
    <w:rsid w:val="00B7219B"/>
    <w:rsid w:val="00B72520"/>
    <w:rsid w:val="00B77173"/>
    <w:rsid w:val="00B773BB"/>
    <w:rsid w:val="00B83B8F"/>
    <w:rsid w:val="00B846ED"/>
    <w:rsid w:val="00B84878"/>
    <w:rsid w:val="00B870A3"/>
    <w:rsid w:val="00B87E4D"/>
    <w:rsid w:val="00B92238"/>
    <w:rsid w:val="00B92950"/>
    <w:rsid w:val="00B94C0B"/>
    <w:rsid w:val="00B94CD8"/>
    <w:rsid w:val="00B94EBA"/>
    <w:rsid w:val="00B973A7"/>
    <w:rsid w:val="00B97AA2"/>
    <w:rsid w:val="00BA6C68"/>
    <w:rsid w:val="00BB5E42"/>
    <w:rsid w:val="00BB7BBC"/>
    <w:rsid w:val="00BC451E"/>
    <w:rsid w:val="00BC48B6"/>
    <w:rsid w:val="00BD08DC"/>
    <w:rsid w:val="00BD7773"/>
    <w:rsid w:val="00BE0241"/>
    <w:rsid w:val="00BE17FF"/>
    <w:rsid w:val="00BE27B5"/>
    <w:rsid w:val="00BE2D07"/>
    <w:rsid w:val="00BF0168"/>
    <w:rsid w:val="00BF278B"/>
    <w:rsid w:val="00BF3FF1"/>
    <w:rsid w:val="00BF4AC7"/>
    <w:rsid w:val="00BF732F"/>
    <w:rsid w:val="00C02D70"/>
    <w:rsid w:val="00C03473"/>
    <w:rsid w:val="00C042C8"/>
    <w:rsid w:val="00C05DAE"/>
    <w:rsid w:val="00C07F3B"/>
    <w:rsid w:val="00C10639"/>
    <w:rsid w:val="00C10995"/>
    <w:rsid w:val="00C11F07"/>
    <w:rsid w:val="00C16F8E"/>
    <w:rsid w:val="00C22692"/>
    <w:rsid w:val="00C253E2"/>
    <w:rsid w:val="00C33A88"/>
    <w:rsid w:val="00C36EBD"/>
    <w:rsid w:val="00C41C57"/>
    <w:rsid w:val="00C459DD"/>
    <w:rsid w:val="00C5026E"/>
    <w:rsid w:val="00C5041A"/>
    <w:rsid w:val="00C50600"/>
    <w:rsid w:val="00C50E2D"/>
    <w:rsid w:val="00C511BA"/>
    <w:rsid w:val="00C520A9"/>
    <w:rsid w:val="00C56D17"/>
    <w:rsid w:val="00C638E9"/>
    <w:rsid w:val="00C74CA6"/>
    <w:rsid w:val="00C77B05"/>
    <w:rsid w:val="00C85EB8"/>
    <w:rsid w:val="00C931DE"/>
    <w:rsid w:val="00CA04B3"/>
    <w:rsid w:val="00CA0793"/>
    <w:rsid w:val="00CB20E7"/>
    <w:rsid w:val="00CB2D2D"/>
    <w:rsid w:val="00CB31EF"/>
    <w:rsid w:val="00CB3201"/>
    <w:rsid w:val="00CB5B3D"/>
    <w:rsid w:val="00CB6437"/>
    <w:rsid w:val="00CB7D8F"/>
    <w:rsid w:val="00CB7F69"/>
    <w:rsid w:val="00CC0410"/>
    <w:rsid w:val="00CC2415"/>
    <w:rsid w:val="00CC416F"/>
    <w:rsid w:val="00CC5D52"/>
    <w:rsid w:val="00CC6E2D"/>
    <w:rsid w:val="00CC70FA"/>
    <w:rsid w:val="00CC79F6"/>
    <w:rsid w:val="00CD1FCB"/>
    <w:rsid w:val="00CD2DB3"/>
    <w:rsid w:val="00CD7E5A"/>
    <w:rsid w:val="00CE0EBE"/>
    <w:rsid w:val="00CE1ADD"/>
    <w:rsid w:val="00CE70A6"/>
    <w:rsid w:val="00CF6080"/>
    <w:rsid w:val="00CF76D0"/>
    <w:rsid w:val="00D023B1"/>
    <w:rsid w:val="00D03068"/>
    <w:rsid w:val="00D06205"/>
    <w:rsid w:val="00D06E78"/>
    <w:rsid w:val="00D105D9"/>
    <w:rsid w:val="00D11BDF"/>
    <w:rsid w:val="00D1283C"/>
    <w:rsid w:val="00D1393A"/>
    <w:rsid w:val="00D160A3"/>
    <w:rsid w:val="00D17615"/>
    <w:rsid w:val="00D23ACB"/>
    <w:rsid w:val="00D2540A"/>
    <w:rsid w:val="00D2554B"/>
    <w:rsid w:val="00D311DC"/>
    <w:rsid w:val="00D339D8"/>
    <w:rsid w:val="00D344B9"/>
    <w:rsid w:val="00D36F8A"/>
    <w:rsid w:val="00D378B4"/>
    <w:rsid w:val="00D37EC1"/>
    <w:rsid w:val="00D40F63"/>
    <w:rsid w:val="00D41F2C"/>
    <w:rsid w:val="00D5166D"/>
    <w:rsid w:val="00D55BF0"/>
    <w:rsid w:val="00D56019"/>
    <w:rsid w:val="00D57E9A"/>
    <w:rsid w:val="00D60065"/>
    <w:rsid w:val="00D600C3"/>
    <w:rsid w:val="00D6150C"/>
    <w:rsid w:val="00D6195A"/>
    <w:rsid w:val="00D63AB7"/>
    <w:rsid w:val="00D647C2"/>
    <w:rsid w:val="00D656C3"/>
    <w:rsid w:val="00D741F7"/>
    <w:rsid w:val="00D7541B"/>
    <w:rsid w:val="00D7744A"/>
    <w:rsid w:val="00D77759"/>
    <w:rsid w:val="00D83B71"/>
    <w:rsid w:val="00D874AA"/>
    <w:rsid w:val="00D90002"/>
    <w:rsid w:val="00D902A3"/>
    <w:rsid w:val="00D90DD3"/>
    <w:rsid w:val="00D9166E"/>
    <w:rsid w:val="00D92286"/>
    <w:rsid w:val="00D92699"/>
    <w:rsid w:val="00D94DA3"/>
    <w:rsid w:val="00DA0239"/>
    <w:rsid w:val="00DA0899"/>
    <w:rsid w:val="00DB07BA"/>
    <w:rsid w:val="00DB344E"/>
    <w:rsid w:val="00DB3EBE"/>
    <w:rsid w:val="00DB490D"/>
    <w:rsid w:val="00DB64E0"/>
    <w:rsid w:val="00DB7ABB"/>
    <w:rsid w:val="00DC03E1"/>
    <w:rsid w:val="00DC1AAB"/>
    <w:rsid w:val="00DC269D"/>
    <w:rsid w:val="00DC2DA2"/>
    <w:rsid w:val="00DC329B"/>
    <w:rsid w:val="00DC40B7"/>
    <w:rsid w:val="00DC5B9F"/>
    <w:rsid w:val="00DC6C83"/>
    <w:rsid w:val="00DD150F"/>
    <w:rsid w:val="00DD2D02"/>
    <w:rsid w:val="00DD339D"/>
    <w:rsid w:val="00DD37DC"/>
    <w:rsid w:val="00DE1361"/>
    <w:rsid w:val="00DE3BF7"/>
    <w:rsid w:val="00DE61BD"/>
    <w:rsid w:val="00DE7B8C"/>
    <w:rsid w:val="00DF02B4"/>
    <w:rsid w:val="00DF1E3F"/>
    <w:rsid w:val="00DF260D"/>
    <w:rsid w:val="00DF713D"/>
    <w:rsid w:val="00E00451"/>
    <w:rsid w:val="00E01D1D"/>
    <w:rsid w:val="00E049B6"/>
    <w:rsid w:val="00E1053D"/>
    <w:rsid w:val="00E10DEF"/>
    <w:rsid w:val="00E12AC0"/>
    <w:rsid w:val="00E14482"/>
    <w:rsid w:val="00E1759B"/>
    <w:rsid w:val="00E208ED"/>
    <w:rsid w:val="00E24075"/>
    <w:rsid w:val="00E24CB7"/>
    <w:rsid w:val="00E3243B"/>
    <w:rsid w:val="00E341C8"/>
    <w:rsid w:val="00E36D54"/>
    <w:rsid w:val="00E42BD9"/>
    <w:rsid w:val="00E44229"/>
    <w:rsid w:val="00E44561"/>
    <w:rsid w:val="00E50D42"/>
    <w:rsid w:val="00E56A26"/>
    <w:rsid w:val="00E6030A"/>
    <w:rsid w:val="00E64532"/>
    <w:rsid w:val="00E65169"/>
    <w:rsid w:val="00E6575D"/>
    <w:rsid w:val="00E7006A"/>
    <w:rsid w:val="00E71446"/>
    <w:rsid w:val="00E755E0"/>
    <w:rsid w:val="00E80A48"/>
    <w:rsid w:val="00E832D4"/>
    <w:rsid w:val="00E923CA"/>
    <w:rsid w:val="00E929B0"/>
    <w:rsid w:val="00E97E2E"/>
    <w:rsid w:val="00EA3A23"/>
    <w:rsid w:val="00EA3C68"/>
    <w:rsid w:val="00EA5984"/>
    <w:rsid w:val="00EA7461"/>
    <w:rsid w:val="00EB1454"/>
    <w:rsid w:val="00EB624E"/>
    <w:rsid w:val="00EC27EF"/>
    <w:rsid w:val="00EC349E"/>
    <w:rsid w:val="00EC47C6"/>
    <w:rsid w:val="00ED0AD5"/>
    <w:rsid w:val="00ED5167"/>
    <w:rsid w:val="00ED73E1"/>
    <w:rsid w:val="00EE01C6"/>
    <w:rsid w:val="00EE1220"/>
    <w:rsid w:val="00EE1B60"/>
    <w:rsid w:val="00EE4988"/>
    <w:rsid w:val="00EF1BB6"/>
    <w:rsid w:val="00EF6255"/>
    <w:rsid w:val="00EF78F9"/>
    <w:rsid w:val="00EF7B08"/>
    <w:rsid w:val="00F024B2"/>
    <w:rsid w:val="00F0590F"/>
    <w:rsid w:val="00F05C38"/>
    <w:rsid w:val="00F066C9"/>
    <w:rsid w:val="00F067A3"/>
    <w:rsid w:val="00F078C4"/>
    <w:rsid w:val="00F1147B"/>
    <w:rsid w:val="00F11902"/>
    <w:rsid w:val="00F21576"/>
    <w:rsid w:val="00F23BC8"/>
    <w:rsid w:val="00F26A2F"/>
    <w:rsid w:val="00F326D9"/>
    <w:rsid w:val="00F3282A"/>
    <w:rsid w:val="00F37202"/>
    <w:rsid w:val="00F401B6"/>
    <w:rsid w:val="00F4619C"/>
    <w:rsid w:val="00F47798"/>
    <w:rsid w:val="00F50C96"/>
    <w:rsid w:val="00F61B11"/>
    <w:rsid w:val="00F624D8"/>
    <w:rsid w:val="00F6736A"/>
    <w:rsid w:val="00F71C47"/>
    <w:rsid w:val="00F74DA6"/>
    <w:rsid w:val="00F754BE"/>
    <w:rsid w:val="00F80147"/>
    <w:rsid w:val="00F80719"/>
    <w:rsid w:val="00F81168"/>
    <w:rsid w:val="00F81741"/>
    <w:rsid w:val="00F82F4B"/>
    <w:rsid w:val="00F83589"/>
    <w:rsid w:val="00F86D1B"/>
    <w:rsid w:val="00F875A4"/>
    <w:rsid w:val="00F87DA7"/>
    <w:rsid w:val="00F927DD"/>
    <w:rsid w:val="00F93193"/>
    <w:rsid w:val="00F93EF2"/>
    <w:rsid w:val="00F950EB"/>
    <w:rsid w:val="00F95E05"/>
    <w:rsid w:val="00F95E33"/>
    <w:rsid w:val="00F96103"/>
    <w:rsid w:val="00F97CA0"/>
    <w:rsid w:val="00FA0581"/>
    <w:rsid w:val="00FA05C7"/>
    <w:rsid w:val="00FA342D"/>
    <w:rsid w:val="00FA427F"/>
    <w:rsid w:val="00FB0E0C"/>
    <w:rsid w:val="00FB1692"/>
    <w:rsid w:val="00FB3946"/>
    <w:rsid w:val="00FB50DC"/>
    <w:rsid w:val="00FB5E6F"/>
    <w:rsid w:val="00FB68C7"/>
    <w:rsid w:val="00FC02A9"/>
    <w:rsid w:val="00FC1C65"/>
    <w:rsid w:val="00FC1EE9"/>
    <w:rsid w:val="00FC2EFA"/>
    <w:rsid w:val="00FC41FA"/>
    <w:rsid w:val="00FC533A"/>
    <w:rsid w:val="00FC59AB"/>
    <w:rsid w:val="00FC7DCC"/>
    <w:rsid w:val="00FD1775"/>
    <w:rsid w:val="00FE36F4"/>
    <w:rsid w:val="00FF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FEF81"/>
  <w15:chartTrackingRefBased/>
  <w15:docId w15:val="{C313364F-6300-4117-AE5A-CE66CD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1FC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41F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1FC6"/>
    <w:pPr>
      <w:keepNext/>
      <w:jc w:val="righ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349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FC6"/>
    <w:pPr>
      <w:autoSpaceDE w:val="0"/>
      <w:autoSpaceDN w:val="0"/>
      <w:adjustRightInd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rsid w:val="00041FC6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041FC6"/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styleId="Paragrafoelenco">
    <w:name w:val="List Paragraph"/>
    <w:basedOn w:val="Normale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styleId="Menzionenonrisolta">
    <w:name w:val="Unresolved Mention"/>
    <w:uiPriority w:val="99"/>
    <w:semiHidden/>
    <w:unhideWhenUsed/>
    <w:rsid w:val="00366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3E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EF2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35250"/>
  </w:style>
  <w:style w:type="character" w:customStyle="1" w:styleId="hgkelc">
    <w:name w:val="hgkelc"/>
    <w:basedOn w:val="Carpredefinitoparagrafo"/>
    <w:rsid w:val="008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5F6-9C82-4AF8-BDCC-8CC1ADA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PC 516</cp:lastModifiedBy>
  <cp:revision>2</cp:revision>
  <cp:lastPrinted>2024-02-22T10:04:00Z</cp:lastPrinted>
  <dcterms:created xsi:type="dcterms:W3CDTF">2024-03-21T12:28:00Z</dcterms:created>
  <dcterms:modified xsi:type="dcterms:W3CDTF">2024-03-21T12:28:00Z</dcterms:modified>
</cp:coreProperties>
</file>