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3A364" w14:textId="421EEDE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ambria"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sz w:val="18"/>
          <w:szCs w:val="18"/>
          <w:lang w:eastAsia="it-IT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</w:t>
      </w:r>
      <w:r>
        <w:rPr>
          <w:rFonts w:ascii="Bookman Old Style" w:hAnsi="Bookman Old Style" w:cs="Cambria"/>
          <w:sz w:val="18"/>
          <w:szCs w:val="18"/>
          <w:lang w:eastAsia="it-IT"/>
        </w:rPr>
        <w:t>a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ll’istruzione: dagli asili nido all’Università” del Piano nazionale di ripresa e resilienza finanziato dall’Unione europea – Next Generation EU”</w:t>
      </w:r>
      <w:r>
        <w:rPr>
          <w:rFonts w:ascii="Bookman Old Style" w:hAnsi="Bookman Old Style" w:cs="Cambria"/>
          <w:sz w:val="18"/>
          <w:szCs w:val="18"/>
          <w:lang w:eastAsia="it-IT"/>
        </w:rPr>
        <w:t xml:space="preserve"> - 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Investimento M4C1-3.1 – Potenziamento delle competenze STEM e multilinguistiche – D.M. n. 65/2023</w:t>
      </w:r>
    </w:p>
    <w:p w14:paraId="6D6CEF07" w14:textId="77777777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D4BF84D" w14:textId="6BA43EF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Progetto: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Nuovi orizzonti per la scuola di domani</w:t>
      </w:r>
    </w:p>
    <w:p w14:paraId="7D8F986B" w14:textId="18C0756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Cod.: M4C1I3.1-2023-1143-P-27753</w:t>
      </w:r>
    </w:p>
    <w:p w14:paraId="20A4951C" w14:textId="02FBC38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Cup: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C64D23001920006</w:t>
      </w:r>
    </w:p>
    <w:p w14:paraId="2CA4B888" w14:textId="77777777" w:rsidR="00AF25ED" w:rsidRDefault="00AF25E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7994"/>
        <w:gridCol w:w="222"/>
      </w:tblGrid>
      <w:tr w:rsidR="00AF25ED" w:rsidRPr="005E53BC" w14:paraId="2D5A3DD4" w14:textId="77777777" w:rsidTr="00AF25ED">
        <w:trPr>
          <w:jc w:val="center"/>
        </w:trPr>
        <w:tc>
          <w:tcPr>
            <w:tcW w:w="0" w:type="auto"/>
          </w:tcPr>
          <w:p w14:paraId="70A7505B" w14:textId="52339E6F" w:rsidR="00AF25ED" w:rsidRPr="005E53BC" w:rsidRDefault="00AF25ED" w:rsidP="0036363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 w:rsidRPr="005E53BC"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OGGETTO:</w:t>
            </w:r>
          </w:p>
        </w:tc>
        <w:tc>
          <w:tcPr>
            <w:tcW w:w="0" w:type="auto"/>
          </w:tcPr>
          <w:p w14:paraId="35CED267" w14:textId="24D59E2B" w:rsidR="002866F4" w:rsidRPr="002866F4" w:rsidRDefault="00D23ACB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llegato </w:t>
            </w: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 -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istanza di partecipazione </w:t>
            </w:r>
            <w:r w:rsidR="001E35B9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selezione </w:t>
            </w:r>
            <w:r w:rsidR="001E35B9" w:rsidRPr="001E35B9">
              <w:rPr>
                <w:rFonts w:ascii="Bookman Old Style" w:hAnsi="Bookman Old Style" w:cs="Tahoma"/>
                <w:bCs/>
                <w:sz w:val="22"/>
                <w:szCs w:val="22"/>
              </w:rPr>
              <w:t>personale docente ai fini della costituzione del Gruppo di Lavoro per il multilinguismo - Linea di Intervento B - Realizzazione di percorsi formativi annuali di lingua e di metodologia per docenti</w:t>
            </w:r>
            <w:r w:rsidR="002866F4">
              <w:rPr>
                <w:rFonts w:ascii="Bookman Old Style" w:hAnsi="Bookman Old Style" w:cs="Tahoma"/>
                <w:bCs/>
                <w:sz w:val="22"/>
                <w:szCs w:val="22"/>
              </w:rPr>
              <w:t>. -</w:t>
            </w:r>
          </w:p>
          <w:p w14:paraId="1B41CED4" w14:textId="5DDEC197" w:rsidR="00AF25ED" w:rsidRPr="002866F4" w:rsidRDefault="00AF25ED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14:paraId="446D3A16" w14:textId="3A66EAB2" w:rsidR="00AF25ED" w:rsidRPr="005E53BC" w:rsidRDefault="00AF25ED" w:rsidP="00D90DD3">
            <w:pPr>
              <w:pStyle w:val="Rientrocorpodeltesto"/>
              <w:ind w:left="375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</w:p>
        </w:tc>
      </w:tr>
    </w:tbl>
    <w:p w14:paraId="3740AC57" w14:textId="77777777" w:rsidR="009B73FC" w:rsidRPr="005E53BC" w:rsidRDefault="009B73FC" w:rsidP="002023C0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3ACB" w14:paraId="12FABE27" w14:textId="77777777" w:rsidTr="00D23ACB">
        <w:tc>
          <w:tcPr>
            <w:tcW w:w="4814" w:type="dxa"/>
          </w:tcPr>
          <w:p w14:paraId="64156B6F" w14:textId="497AFB01" w:rsidR="00D23ACB" w:rsidRPr="00D23ACB" w:rsidRDefault="00D23ACB" w:rsidP="00D23AC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Al Sig.</w:t>
            </w:r>
          </w:p>
        </w:tc>
        <w:tc>
          <w:tcPr>
            <w:tcW w:w="4814" w:type="dxa"/>
          </w:tcPr>
          <w:p w14:paraId="7D7CC686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Dirigente Scolastico</w:t>
            </w:r>
          </w:p>
          <w:p w14:paraId="2401C237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Istituto Comprensivo </w:t>
            </w:r>
          </w:p>
          <w:p w14:paraId="5E126E0D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“Ernesto Monaci”</w:t>
            </w:r>
          </w:p>
          <w:p w14:paraId="2FC8AE53" w14:textId="77777777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14:paraId="24C775B1" w14:textId="1D989A3A" w:rsidR="00D23ACB" w:rsidRPr="00D23ACB" w:rsidRDefault="00D23ACB" w:rsidP="004314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D23A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SORIANO NEL CIMINO</w:t>
            </w:r>
          </w:p>
        </w:tc>
      </w:tr>
    </w:tbl>
    <w:p w14:paraId="510E35A4" w14:textId="7CF91B1B" w:rsidR="00D23ACB" w:rsidRPr="00C20594" w:rsidRDefault="00D23ACB" w:rsidP="00D23A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1C4FDDC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D4BB1FF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BF84BA5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F7AC1C6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36891AF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1DA9CEBA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lastRenderedPageBreak/>
        <w:t>indirizzo E-Mail _______________________________indirizzo PEC______________________________</w:t>
      </w:r>
    </w:p>
    <w:p w14:paraId="166C7B7B" w14:textId="77777777" w:rsidR="00D23ACB" w:rsidRPr="00C20594" w:rsidRDefault="00D23ACB" w:rsidP="00D23AC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AC9E337" w14:textId="77777777" w:rsidR="00D23ACB" w:rsidRPr="00C20594" w:rsidRDefault="00D23ACB" w:rsidP="00D23AC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E1EA467" w14:textId="21E93ED6" w:rsidR="00D23ACB" w:rsidRPr="00C20594" w:rsidRDefault="00D23ACB" w:rsidP="00D23AC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</w:t>
      </w:r>
      <w:r w:rsidR="001E35B9" w:rsidRPr="001E35B9">
        <w:rPr>
          <w:rFonts w:ascii="Arial" w:eastAsiaTheme="minorEastAsia" w:hAnsi="Arial" w:cs="Arial"/>
          <w:sz w:val="18"/>
          <w:szCs w:val="18"/>
        </w:rPr>
        <w:t>del Gruppo di Lavoro per il multilinguismo - Linea di Intervento B - Realizzazione di percorsi formativi annuali di lingua e di metodologia per docenti</w:t>
      </w:r>
    </w:p>
    <w:p w14:paraId="471FD2F7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AED34D5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910A6D1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EDC9F28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0D28558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7524335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9E9119C" w14:textId="77777777" w:rsidR="00D23ACB" w:rsidRPr="00EB52E0" w:rsidRDefault="00D23ACB" w:rsidP="00D23AC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0D5560D8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F7109C6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E90B976" w14:textId="77777777" w:rsidR="00D23ACB" w:rsidRPr="00C20594" w:rsidRDefault="00D23ACB" w:rsidP="00D23AC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2127B71D" w14:textId="77777777" w:rsidR="00D23ACB" w:rsidRDefault="00D23ACB" w:rsidP="00D23AC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0BA8A5CF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FEDBA9B" w14:textId="77777777" w:rsidR="00D23ACB" w:rsidRPr="00C20594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</w:t>
      </w: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ad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adattarsi al calendario definito dal Gruppo Operativo di Piano</w:t>
      </w:r>
    </w:p>
    <w:p w14:paraId="3E1CC64B" w14:textId="77777777" w:rsidR="00D23ACB" w:rsidRPr="00EB52E0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0EFF9FE" w14:textId="77777777" w:rsidR="00D23ACB" w:rsidRPr="005E1D00" w:rsidRDefault="00D23ACB" w:rsidP="00D23ACB">
      <w:pPr>
        <w:numPr>
          <w:ilvl w:val="0"/>
          <w:numId w:val="54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BEEEF67" w14:textId="6B34E2E5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Si allega alla presente</w:t>
      </w:r>
      <w:r>
        <w:rPr>
          <w:rFonts w:ascii="Arial" w:eastAsiaTheme="minorEastAsia" w:hAnsi="Arial" w:cs="Arial"/>
          <w:sz w:val="18"/>
          <w:szCs w:val="18"/>
        </w:rPr>
        <w:t xml:space="preserve">: a) </w:t>
      </w: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  <w:r>
        <w:rPr>
          <w:rFonts w:ascii="Arial" w:eastAsiaTheme="minorEastAsia" w:hAnsi="Arial" w:cs="Arial"/>
          <w:sz w:val="18"/>
          <w:szCs w:val="18"/>
        </w:rPr>
        <w:t xml:space="preserve">; b) </w:t>
      </w:r>
      <w:r w:rsidRPr="00D23ACB">
        <w:rPr>
          <w:rFonts w:ascii="Arial" w:eastAsiaTheme="minorEastAsia" w:hAnsi="Arial" w:cs="Arial"/>
          <w:i/>
          <w:iCs/>
          <w:sz w:val="18"/>
          <w:szCs w:val="18"/>
        </w:rPr>
        <w:t>Curriculum Vitae</w:t>
      </w:r>
    </w:p>
    <w:p w14:paraId="48632D7E" w14:textId="77777777" w:rsidR="00D23ACB" w:rsidRPr="00C20594" w:rsidRDefault="00D23ACB" w:rsidP="00D23ACB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1FD503FB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4A06796B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756CD16A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AAABDA6" w14:textId="77777777" w:rsidR="00D23ACB" w:rsidRPr="00C20594" w:rsidRDefault="00D23ACB" w:rsidP="00D23AC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33A8A1C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7D110DD" w14:textId="77777777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A47FCC4" w14:textId="0A74843A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Il/la sottoscritto/a, ai sensi della legge 196/03, autorizza e alle successive modifiche e integrazioni GDPR 679/2016, </w:t>
      </w:r>
      <w:r>
        <w:rPr>
          <w:rFonts w:ascii="Arial" w:eastAsiaTheme="minorEastAsia" w:hAnsi="Arial" w:cs="Arial"/>
          <w:sz w:val="18"/>
          <w:szCs w:val="18"/>
        </w:rPr>
        <w:t>autorizza l’</w:t>
      </w:r>
      <w:r w:rsidRPr="00D23ACB">
        <w:rPr>
          <w:rFonts w:ascii="Arial" w:eastAsiaTheme="minorEastAsia" w:hAnsi="Arial" w:cs="Arial"/>
          <w:sz w:val="18"/>
          <w:szCs w:val="18"/>
        </w:rPr>
        <w:t>istituto Comprensivo Statale” Ernesto Monaci”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56B89AC8" w14:textId="77777777" w:rsidR="00D23ACB" w:rsidRPr="00C20594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16D19D" w14:textId="77777777" w:rsidR="00D23ACB" w:rsidRDefault="00D23ACB" w:rsidP="00D23AC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D23ACB" w:rsidSect="003279A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6C742" w14:textId="77777777" w:rsidR="003279A5" w:rsidRPr="007B24E7" w:rsidRDefault="003279A5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endnote>
  <w:endnote w:type="continuationSeparator" w:id="0">
    <w:p w14:paraId="053B958B" w14:textId="77777777" w:rsidR="003279A5" w:rsidRPr="007B24E7" w:rsidRDefault="003279A5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CB9AD" w14:textId="5B3FA491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D228B6E" wp14:editId="462D8477">
          <wp:extent cx="2066925" cy="619125"/>
          <wp:effectExtent l="0" t="0" r="0" b="0"/>
          <wp:docPr id="3" name="Immagine 3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m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BD733" w14:textId="40CA2286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14BC465" wp14:editId="05B30B6E">
          <wp:extent cx="6124575" cy="809625"/>
          <wp:effectExtent l="0" t="0" r="0" b="0"/>
          <wp:docPr id="4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A7" w:rsidRPr="007B24E7">
      <w:rPr>
        <w:sz w:val="21"/>
        <w:szCs w:val="21"/>
      </w:rPr>
      <w:t xml:space="preserve">Pagina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PAGE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2</w:t>
    </w:r>
    <w:r w:rsidR="007606A7" w:rsidRPr="007B24E7">
      <w:rPr>
        <w:sz w:val="21"/>
        <w:szCs w:val="21"/>
      </w:rPr>
      <w:fldChar w:fldCharType="end"/>
    </w:r>
    <w:r w:rsidR="007606A7" w:rsidRPr="007B24E7">
      <w:rPr>
        <w:sz w:val="21"/>
        <w:szCs w:val="21"/>
      </w:rPr>
      <w:t xml:space="preserve"> di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NUMPAGES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3</w:t>
    </w:r>
    <w:r w:rsidR="007606A7" w:rsidRPr="007B24E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CBA7F" w14:textId="77777777" w:rsidR="003279A5" w:rsidRPr="007B24E7" w:rsidRDefault="003279A5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footnote>
  <w:footnote w:type="continuationSeparator" w:id="0">
    <w:p w14:paraId="382791F7" w14:textId="77777777" w:rsidR="003279A5" w:rsidRPr="007B24E7" w:rsidRDefault="003279A5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4" w:type="dxa"/>
      <w:tblInd w:w="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  <w:gridCol w:w="6323"/>
      <w:gridCol w:w="2186"/>
    </w:tblGrid>
    <w:tr w:rsidR="007606A7" w:rsidRPr="007B24E7" w14:paraId="7C4BEF8C" w14:textId="77777777" w:rsidTr="0073333B">
      <w:tc>
        <w:tcPr>
          <w:tcW w:w="1345" w:type="dxa"/>
        </w:tcPr>
        <w:p w14:paraId="73A1777F" w14:textId="122300C1" w:rsidR="007606A7" w:rsidRPr="007B24E7" w:rsidRDefault="00024425" w:rsidP="00256F67">
          <w:pPr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 wp14:anchorId="63E0A582" wp14:editId="4582DEBF">
                <wp:extent cx="395531" cy="1648047"/>
                <wp:effectExtent l="0" t="0" r="5080" b="0"/>
                <wp:docPr id="10440840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4084053" name="Immagine 10440840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52" cy="166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</w:tcPr>
        <w:p w14:paraId="147239A4" w14:textId="099352E6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Ministero </w:t>
          </w:r>
          <w:r w:rsidR="00332D81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dell’Istruzione</w:t>
          </w:r>
          <w:r w:rsidR="007A2DCE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del Merito</w:t>
          </w:r>
        </w:p>
        <w:p w14:paraId="7D19F30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Ufficio Scolastico Regionale per il Lazio</w:t>
          </w:r>
        </w:p>
        <w:p w14:paraId="678E8646" w14:textId="214DA493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bookmarkStart w:id="0" w:name="_Hlk161818141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ISTITUTO COMPRENSIVO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STATALE” ERNESTO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MONACI”</w:t>
          </w:r>
        </w:p>
        <w:bookmarkEnd w:id="0"/>
        <w:p w14:paraId="61C22722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  <w:t>SORIANO NEL CIMINO–VASANELLO- GALLESE- BOMARZO– BASSANO IN TEVERINA</w:t>
          </w:r>
        </w:p>
        <w:p w14:paraId="70643F48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www.icsorianonelcimino.edu.it</w:t>
          </w:r>
        </w:p>
        <w:p w14:paraId="50DC97A1" w14:textId="730198F1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V.le E. Monaci, 37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– Soriano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nel Cimino (VT)</w:t>
          </w:r>
        </w:p>
        <w:p w14:paraId="39B1D9AD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C.F. 90026050568 – </w:t>
          </w:r>
          <w:proofErr w:type="spellStart"/>
          <w:proofErr w:type="gramStart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C.Univoco</w:t>
          </w:r>
          <w:proofErr w:type="spellEnd"/>
          <w:proofErr w:type="gramEnd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:</w:t>
          </w:r>
          <w:r w:rsidR="00332D81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UFVSZD</w:t>
          </w:r>
        </w:p>
        <w:p w14:paraId="76F881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Tel. 0761 748140 – fax 0761 1840058</w:t>
          </w:r>
        </w:p>
        <w:p w14:paraId="36940D7C" w14:textId="0A996C8B" w:rsidR="003C4CC1" w:rsidRPr="007B24E7" w:rsidRDefault="007606A7" w:rsidP="003C4CC1">
          <w:pPr>
            <w:jc w:val="center"/>
            <w:rPr>
              <w:bCs/>
              <w:sz w:val="16"/>
              <w:szCs w:val="16"/>
            </w:rPr>
          </w:pPr>
          <w:r w:rsidRPr="007B24E7">
            <w:rPr>
              <w:bCs/>
              <w:i/>
              <w:sz w:val="21"/>
              <w:szCs w:val="21"/>
            </w:rPr>
            <w:t>vtic82200v@istru</w:t>
          </w:r>
          <w:r>
            <w:rPr>
              <w:bCs/>
              <w:i/>
              <w:sz w:val="21"/>
              <w:szCs w:val="21"/>
            </w:rPr>
            <w:t xml:space="preserve">zione.it - </w:t>
          </w:r>
          <w:proofErr w:type="spellStart"/>
          <w:r>
            <w:rPr>
              <w:bCs/>
              <w:i/>
              <w:sz w:val="21"/>
              <w:szCs w:val="21"/>
            </w:rPr>
            <w:t>pec</w:t>
          </w:r>
          <w:proofErr w:type="spellEnd"/>
          <w:r>
            <w:rPr>
              <w:bCs/>
              <w:i/>
              <w:sz w:val="21"/>
              <w:szCs w:val="21"/>
            </w:rPr>
            <w:t>: vtic82200v@pec.</w:t>
          </w:r>
          <w:r w:rsidRPr="007B24E7">
            <w:rPr>
              <w:bCs/>
              <w:i/>
              <w:sz w:val="21"/>
              <w:szCs w:val="21"/>
            </w:rPr>
            <w:t>istruzione.it</w:t>
          </w:r>
        </w:p>
      </w:tc>
      <w:tc>
        <w:tcPr>
          <w:tcW w:w="2186" w:type="dxa"/>
        </w:tcPr>
        <w:p w14:paraId="68D63213" w14:textId="23405ECD" w:rsidR="007606A7" w:rsidRPr="007B24E7" w:rsidRDefault="00A35250" w:rsidP="00256F67">
          <w:pPr>
            <w:rPr>
              <w:sz w:val="21"/>
              <w:szCs w:val="21"/>
            </w:rPr>
          </w:pPr>
          <w:r w:rsidRPr="007B24E7">
            <w:rPr>
              <w:noProof/>
              <w:sz w:val="21"/>
              <w:szCs w:val="21"/>
              <w:lang w:eastAsia="it-IT"/>
            </w:rPr>
            <w:drawing>
              <wp:inline distT="0" distB="0" distL="0" distR="0" wp14:anchorId="57C3C9D3" wp14:editId="59B581C6">
                <wp:extent cx="1266825" cy="952500"/>
                <wp:effectExtent l="0" t="0" r="0" b="0"/>
                <wp:docPr id="2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6A7" w:rsidRPr="007B24E7" w14:paraId="54CD8B53" w14:textId="77777777" w:rsidTr="0073333B">
      <w:tc>
        <w:tcPr>
          <w:tcW w:w="1345" w:type="dxa"/>
          <w:tcBorders>
            <w:bottom w:val="single" w:sz="4" w:space="0" w:color="auto"/>
          </w:tcBorders>
        </w:tcPr>
        <w:p w14:paraId="0831B63D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  <w:tc>
        <w:tcPr>
          <w:tcW w:w="6323" w:type="dxa"/>
          <w:tcBorders>
            <w:bottom w:val="single" w:sz="4" w:space="0" w:color="auto"/>
          </w:tcBorders>
        </w:tcPr>
        <w:p w14:paraId="7628F6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</w:p>
      </w:tc>
      <w:tc>
        <w:tcPr>
          <w:tcW w:w="2186" w:type="dxa"/>
          <w:tcBorders>
            <w:bottom w:val="single" w:sz="4" w:space="0" w:color="auto"/>
          </w:tcBorders>
        </w:tcPr>
        <w:p w14:paraId="1C8C7E14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</w:tr>
  </w:tbl>
  <w:p w14:paraId="6C66C29F" w14:textId="20519C59" w:rsidR="007606A7" w:rsidRDefault="00CB6437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75E7D307" wp14:editId="39E3BF4A">
          <wp:extent cx="6120130" cy="1084580"/>
          <wp:effectExtent l="19050" t="19050" r="13970" b="2032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  <w:p w14:paraId="03A28BF1" w14:textId="49DBBD56" w:rsidR="003C4CC1" w:rsidRPr="007B24E7" w:rsidRDefault="003C4CC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09A452E"/>
    <w:multiLevelType w:val="hybridMultilevel"/>
    <w:tmpl w:val="8A7C4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43985"/>
    <w:multiLevelType w:val="hybridMultilevel"/>
    <w:tmpl w:val="C3563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F6C6C"/>
    <w:multiLevelType w:val="hybridMultilevel"/>
    <w:tmpl w:val="51769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463B1"/>
    <w:multiLevelType w:val="hybridMultilevel"/>
    <w:tmpl w:val="A5960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25EA4"/>
    <w:multiLevelType w:val="hybridMultilevel"/>
    <w:tmpl w:val="E3AA7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61C1"/>
    <w:multiLevelType w:val="hybridMultilevel"/>
    <w:tmpl w:val="D39EF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B6AD2"/>
    <w:multiLevelType w:val="hybridMultilevel"/>
    <w:tmpl w:val="79620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7059"/>
    <w:multiLevelType w:val="hybridMultilevel"/>
    <w:tmpl w:val="C5108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F42"/>
    <w:multiLevelType w:val="hybridMultilevel"/>
    <w:tmpl w:val="23C23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E30"/>
    <w:multiLevelType w:val="hybridMultilevel"/>
    <w:tmpl w:val="A3BE44F4"/>
    <w:lvl w:ilvl="0" w:tplc="963C0C44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18B7"/>
    <w:multiLevelType w:val="hybridMultilevel"/>
    <w:tmpl w:val="943663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24B"/>
    <w:multiLevelType w:val="hybridMultilevel"/>
    <w:tmpl w:val="4BFEA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6B5F"/>
    <w:multiLevelType w:val="hybridMultilevel"/>
    <w:tmpl w:val="D6287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00CAE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12449"/>
    <w:multiLevelType w:val="hybridMultilevel"/>
    <w:tmpl w:val="4318439C"/>
    <w:lvl w:ilvl="0" w:tplc="B7CCC6C6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64B67"/>
    <w:multiLevelType w:val="hybridMultilevel"/>
    <w:tmpl w:val="C3309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734"/>
    <w:multiLevelType w:val="hybridMultilevel"/>
    <w:tmpl w:val="2322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387"/>
    <w:multiLevelType w:val="hybridMultilevel"/>
    <w:tmpl w:val="DF765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06B59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50B"/>
    <w:multiLevelType w:val="hybridMultilevel"/>
    <w:tmpl w:val="0DBC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86743"/>
    <w:multiLevelType w:val="hybridMultilevel"/>
    <w:tmpl w:val="7E60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F54F5"/>
    <w:multiLevelType w:val="hybridMultilevel"/>
    <w:tmpl w:val="21343E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4042"/>
    <w:multiLevelType w:val="hybridMultilevel"/>
    <w:tmpl w:val="E5D47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57280"/>
    <w:multiLevelType w:val="hybridMultilevel"/>
    <w:tmpl w:val="BEAC8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B47B6"/>
    <w:multiLevelType w:val="hybridMultilevel"/>
    <w:tmpl w:val="98B85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A193F"/>
    <w:multiLevelType w:val="hybridMultilevel"/>
    <w:tmpl w:val="9154A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46266"/>
    <w:multiLevelType w:val="hybridMultilevel"/>
    <w:tmpl w:val="5E321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B7C76"/>
    <w:multiLevelType w:val="hybridMultilevel"/>
    <w:tmpl w:val="D88AE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B5B3B"/>
    <w:multiLevelType w:val="hybridMultilevel"/>
    <w:tmpl w:val="4796C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E7E62"/>
    <w:multiLevelType w:val="hybridMultilevel"/>
    <w:tmpl w:val="B8845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A0B"/>
    <w:multiLevelType w:val="hybridMultilevel"/>
    <w:tmpl w:val="3AA0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86495"/>
    <w:multiLevelType w:val="hybridMultilevel"/>
    <w:tmpl w:val="DE56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5C4A"/>
    <w:multiLevelType w:val="hybridMultilevel"/>
    <w:tmpl w:val="7996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B789F"/>
    <w:multiLevelType w:val="hybridMultilevel"/>
    <w:tmpl w:val="593A5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E2755"/>
    <w:multiLevelType w:val="hybridMultilevel"/>
    <w:tmpl w:val="3B8AA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0C335B"/>
    <w:multiLevelType w:val="hybridMultilevel"/>
    <w:tmpl w:val="7A988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963C5"/>
    <w:multiLevelType w:val="hybridMultilevel"/>
    <w:tmpl w:val="97E49E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8E6A50"/>
    <w:multiLevelType w:val="hybridMultilevel"/>
    <w:tmpl w:val="89506A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635ACD"/>
    <w:multiLevelType w:val="hybridMultilevel"/>
    <w:tmpl w:val="6C2C2F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F53B2C"/>
    <w:multiLevelType w:val="hybridMultilevel"/>
    <w:tmpl w:val="7B529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614B3F"/>
    <w:multiLevelType w:val="hybridMultilevel"/>
    <w:tmpl w:val="E6F84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10FE0"/>
    <w:multiLevelType w:val="hybridMultilevel"/>
    <w:tmpl w:val="6D9EBA12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6" w15:restartNumberingAfterBreak="0">
    <w:nsid w:val="6BB01A41"/>
    <w:multiLevelType w:val="hybridMultilevel"/>
    <w:tmpl w:val="CB6A2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82DC7"/>
    <w:multiLevelType w:val="hybridMultilevel"/>
    <w:tmpl w:val="BD645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E232F"/>
    <w:multiLevelType w:val="hybridMultilevel"/>
    <w:tmpl w:val="0D3C0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8A6454"/>
    <w:multiLevelType w:val="hybridMultilevel"/>
    <w:tmpl w:val="77A2EBC0"/>
    <w:lvl w:ilvl="0" w:tplc="0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0" w15:restartNumberingAfterBreak="0">
    <w:nsid w:val="73FB3D37"/>
    <w:multiLevelType w:val="hybridMultilevel"/>
    <w:tmpl w:val="66427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2252BF"/>
    <w:multiLevelType w:val="hybridMultilevel"/>
    <w:tmpl w:val="15C47A30"/>
    <w:lvl w:ilvl="0" w:tplc="21F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3722D"/>
    <w:multiLevelType w:val="hybridMultilevel"/>
    <w:tmpl w:val="DB667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D3E19"/>
    <w:multiLevelType w:val="hybridMultilevel"/>
    <w:tmpl w:val="FC40F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9724D"/>
    <w:multiLevelType w:val="hybridMultilevel"/>
    <w:tmpl w:val="962E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14578">
    <w:abstractNumId w:val="41"/>
  </w:num>
  <w:num w:numId="2" w16cid:durableId="2022926870">
    <w:abstractNumId w:val="25"/>
  </w:num>
  <w:num w:numId="3" w16cid:durableId="280958351">
    <w:abstractNumId w:val="13"/>
  </w:num>
  <w:num w:numId="4" w16cid:durableId="1249146607">
    <w:abstractNumId w:val="48"/>
  </w:num>
  <w:num w:numId="5" w16cid:durableId="41487798">
    <w:abstractNumId w:val="42"/>
  </w:num>
  <w:num w:numId="6" w16cid:durableId="1015308831">
    <w:abstractNumId w:val="22"/>
  </w:num>
  <w:num w:numId="7" w16cid:durableId="76290987">
    <w:abstractNumId w:val="10"/>
  </w:num>
  <w:num w:numId="8" w16cid:durableId="558369633">
    <w:abstractNumId w:val="54"/>
  </w:num>
  <w:num w:numId="9" w16cid:durableId="1088963178">
    <w:abstractNumId w:val="23"/>
  </w:num>
  <w:num w:numId="10" w16cid:durableId="687216507">
    <w:abstractNumId w:val="30"/>
  </w:num>
  <w:num w:numId="11" w16cid:durableId="1955406693">
    <w:abstractNumId w:val="17"/>
  </w:num>
  <w:num w:numId="12" w16cid:durableId="2143882142">
    <w:abstractNumId w:val="3"/>
  </w:num>
  <w:num w:numId="13" w16cid:durableId="1282300785">
    <w:abstractNumId w:val="21"/>
  </w:num>
  <w:num w:numId="14" w16cid:durableId="148284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348727">
    <w:abstractNumId w:val="45"/>
  </w:num>
  <w:num w:numId="16" w16cid:durableId="1792019460">
    <w:abstractNumId w:val="28"/>
  </w:num>
  <w:num w:numId="17" w16cid:durableId="554245927">
    <w:abstractNumId w:val="49"/>
  </w:num>
  <w:num w:numId="18" w16cid:durableId="1320579574">
    <w:abstractNumId w:val="6"/>
  </w:num>
  <w:num w:numId="19" w16cid:durableId="880550914">
    <w:abstractNumId w:val="32"/>
  </w:num>
  <w:num w:numId="20" w16cid:durableId="173571935">
    <w:abstractNumId w:val="31"/>
  </w:num>
  <w:num w:numId="21" w16cid:durableId="987056177">
    <w:abstractNumId w:val="16"/>
  </w:num>
  <w:num w:numId="22" w16cid:durableId="1440221462">
    <w:abstractNumId w:val="7"/>
  </w:num>
  <w:num w:numId="23" w16cid:durableId="842890279">
    <w:abstractNumId w:val="19"/>
  </w:num>
  <w:num w:numId="24" w16cid:durableId="1085417216">
    <w:abstractNumId w:val="26"/>
  </w:num>
  <w:num w:numId="25" w16cid:durableId="1945764134">
    <w:abstractNumId w:val="47"/>
  </w:num>
  <w:num w:numId="26" w16cid:durableId="1280603847">
    <w:abstractNumId w:val="4"/>
  </w:num>
  <w:num w:numId="27" w16cid:durableId="1971935461">
    <w:abstractNumId w:val="11"/>
  </w:num>
  <w:num w:numId="28" w16cid:durableId="579753963">
    <w:abstractNumId w:val="8"/>
  </w:num>
  <w:num w:numId="29" w16cid:durableId="208348665">
    <w:abstractNumId w:val="43"/>
  </w:num>
  <w:num w:numId="30" w16cid:durableId="1795320288">
    <w:abstractNumId w:val="36"/>
  </w:num>
  <w:num w:numId="31" w16cid:durableId="2099130665">
    <w:abstractNumId w:val="15"/>
  </w:num>
  <w:num w:numId="32" w16cid:durableId="716663570">
    <w:abstractNumId w:val="33"/>
  </w:num>
  <w:num w:numId="33" w16cid:durableId="1580485041">
    <w:abstractNumId w:val="40"/>
  </w:num>
  <w:num w:numId="34" w16cid:durableId="1105733148">
    <w:abstractNumId w:val="20"/>
  </w:num>
  <w:num w:numId="35" w16cid:durableId="1083456800">
    <w:abstractNumId w:val="27"/>
  </w:num>
  <w:num w:numId="36" w16cid:durableId="408770416">
    <w:abstractNumId w:val="24"/>
  </w:num>
  <w:num w:numId="37" w16cid:durableId="1503161097">
    <w:abstractNumId w:val="5"/>
  </w:num>
  <w:num w:numId="38" w16cid:durableId="277375423">
    <w:abstractNumId w:val="9"/>
  </w:num>
  <w:num w:numId="39" w16cid:durableId="466709083">
    <w:abstractNumId w:val="46"/>
  </w:num>
  <w:num w:numId="40" w16cid:durableId="1226380572">
    <w:abstractNumId w:val="51"/>
  </w:num>
  <w:num w:numId="41" w16cid:durableId="1917275707">
    <w:abstractNumId w:val="53"/>
  </w:num>
  <w:num w:numId="42" w16cid:durableId="1668822544">
    <w:abstractNumId w:val="35"/>
  </w:num>
  <w:num w:numId="43" w16cid:durableId="731083648">
    <w:abstractNumId w:val="38"/>
  </w:num>
  <w:num w:numId="44" w16cid:durableId="929040792">
    <w:abstractNumId w:val="12"/>
  </w:num>
  <w:num w:numId="45" w16cid:durableId="357587994">
    <w:abstractNumId w:val="14"/>
  </w:num>
  <w:num w:numId="46" w16cid:durableId="2108229407">
    <w:abstractNumId w:val="44"/>
  </w:num>
  <w:num w:numId="47" w16cid:durableId="1023746682">
    <w:abstractNumId w:val="18"/>
  </w:num>
  <w:num w:numId="48" w16cid:durableId="1558783427">
    <w:abstractNumId w:val="34"/>
  </w:num>
  <w:num w:numId="49" w16cid:durableId="1678077767">
    <w:abstractNumId w:val="37"/>
  </w:num>
  <w:num w:numId="50" w16cid:durableId="1739326556">
    <w:abstractNumId w:val="52"/>
  </w:num>
  <w:num w:numId="51" w16cid:durableId="1758867363">
    <w:abstractNumId w:val="39"/>
  </w:num>
  <w:num w:numId="52" w16cid:durableId="300575306">
    <w:abstractNumId w:val="50"/>
  </w:num>
  <w:num w:numId="53" w16cid:durableId="684526440">
    <w:abstractNumId w:val="29"/>
  </w:num>
  <w:num w:numId="54" w16cid:durableId="1637952844">
    <w:abstractNumId w:val="1"/>
  </w:num>
  <w:num w:numId="55" w16cid:durableId="9902980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095D"/>
    <w:rsid w:val="00002AE0"/>
    <w:rsid w:val="000049FF"/>
    <w:rsid w:val="00004FF7"/>
    <w:rsid w:val="00006ACF"/>
    <w:rsid w:val="00006F03"/>
    <w:rsid w:val="00010D2E"/>
    <w:rsid w:val="00011244"/>
    <w:rsid w:val="00015210"/>
    <w:rsid w:val="00015475"/>
    <w:rsid w:val="00016118"/>
    <w:rsid w:val="000162A7"/>
    <w:rsid w:val="0002194E"/>
    <w:rsid w:val="00022ADB"/>
    <w:rsid w:val="00023B45"/>
    <w:rsid w:val="00024425"/>
    <w:rsid w:val="0003033A"/>
    <w:rsid w:val="00033F92"/>
    <w:rsid w:val="000410CD"/>
    <w:rsid w:val="00041D7B"/>
    <w:rsid w:val="00041FC6"/>
    <w:rsid w:val="00042FA4"/>
    <w:rsid w:val="00045C07"/>
    <w:rsid w:val="00052928"/>
    <w:rsid w:val="000554F6"/>
    <w:rsid w:val="0005687E"/>
    <w:rsid w:val="00057E38"/>
    <w:rsid w:val="00057E8D"/>
    <w:rsid w:val="00060B2F"/>
    <w:rsid w:val="0006322C"/>
    <w:rsid w:val="0006391E"/>
    <w:rsid w:val="00065668"/>
    <w:rsid w:val="00065776"/>
    <w:rsid w:val="0006689A"/>
    <w:rsid w:val="00067397"/>
    <w:rsid w:val="000676C1"/>
    <w:rsid w:val="000677DA"/>
    <w:rsid w:val="00073AAD"/>
    <w:rsid w:val="0008564D"/>
    <w:rsid w:val="00085A86"/>
    <w:rsid w:val="00086D21"/>
    <w:rsid w:val="000875CF"/>
    <w:rsid w:val="00087EF1"/>
    <w:rsid w:val="00090B99"/>
    <w:rsid w:val="00090E8B"/>
    <w:rsid w:val="0009172D"/>
    <w:rsid w:val="00091E0D"/>
    <w:rsid w:val="00093B18"/>
    <w:rsid w:val="00093CAD"/>
    <w:rsid w:val="00093F23"/>
    <w:rsid w:val="00094404"/>
    <w:rsid w:val="000965EF"/>
    <w:rsid w:val="000A2A9E"/>
    <w:rsid w:val="000A4B11"/>
    <w:rsid w:val="000A4CEE"/>
    <w:rsid w:val="000A5B1A"/>
    <w:rsid w:val="000B27A2"/>
    <w:rsid w:val="000B4FBD"/>
    <w:rsid w:val="000B6823"/>
    <w:rsid w:val="000B7E58"/>
    <w:rsid w:val="000C1114"/>
    <w:rsid w:val="000D3D62"/>
    <w:rsid w:val="000D54E1"/>
    <w:rsid w:val="000D7C1F"/>
    <w:rsid w:val="000E36BF"/>
    <w:rsid w:val="000E5CBE"/>
    <w:rsid w:val="000E6413"/>
    <w:rsid w:val="000F2E1E"/>
    <w:rsid w:val="000F3F70"/>
    <w:rsid w:val="000F4403"/>
    <w:rsid w:val="000F5E45"/>
    <w:rsid w:val="000F6228"/>
    <w:rsid w:val="000F6F02"/>
    <w:rsid w:val="00102708"/>
    <w:rsid w:val="001036AC"/>
    <w:rsid w:val="00110FBA"/>
    <w:rsid w:val="00111DA9"/>
    <w:rsid w:val="00112C04"/>
    <w:rsid w:val="00116521"/>
    <w:rsid w:val="00117096"/>
    <w:rsid w:val="00120481"/>
    <w:rsid w:val="001204BE"/>
    <w:rsid w:val="001241BA"/>
    <w:rsid w:val="00124BBA"/>
    <w:rsid w:val="00125EE2"/>
    <w:rsid w:val="0013312A"/>
    <w:rsid w:val="00135739"/>
    <w:rsid w:val="001357CF"/>
    <w:rsid w:val="00147CA0"/>
    <w:rsid w:val="00150CBF"/>
    <w:rsid w:val="00150D50"/>
    <w:rsid w:val="00151BDC"/>
    <w:rsid w:val="0015520A"/>
    <w:rsid w:val="00163586"/>
    <w:rsid w:val="0016422B"/>
    <w:rsid w:val="001661C6"/>
    <w:rsid w:val="001666F4"/>
    <w:rsid w:val="00170790"/>
    <w:rsid w:val="00171018"/>
    <w:rsid w:val="0017274B"/>
    <w:rsid w:val="001736D8"/>
    <w:rsid w:val="0017580B"/>
    <w:rsid w:val="00177103"/>
    <w:rsid w:val="0018184E"/>
    <w:rsid w:val="001828E6"/>
    <w:rsid w:val="00182B7C"/>
    <w:rsid w:val="001841F3"/>
    <w:rsid w:val="00185ABD"/>
    <w:rsid w:val="00195B5D"/>
    <w:rsid w:val="001A0AB7"/>
    <w:rsid w:val="001A1CC5"/>
    <w:rsid w:val="001A2F2B"/>
    <w:rsid w:val="001A7EEE"/>
    <w:rsid w:val="001B3C5F"/>
    <w:rsid w:val="001C1E04"/>
    <w:rsid w:val="001C3DCE"/>
    <w:rsid w:val="001C4E3F"/>
    <w:rsid w:val="001D0E27"/>
    <w:rsid w:val="001D2593"/>
    <w:rsid w:val="001E35B9"/>
    <w:rsid w:val="001E4444"/>
    <w:rsid w:val="001E54FB"/>
    <w:rsid w:val="001E5E50"/>
    <w:rsid w:val="001F660B"/>
    <w:rsid w:val="00201703"/>
    <w:rsid w:val="002017A4"/>
    <w:rsid w:val="002023C0"/>
    <w:rsid w:val="0020424F"/>
    <w:rsid w:val="00206BF9"/>
    <w:rsid w:val="002100E0"/>
    <w:rsid w:val="00210F6D"/>
    <w:rsid w:val="00210FE4"/>
    <w:rsid w:val="00211F73"/>
    <w:rsid w:val="00212EF3"/>
    <w:rsid w:val="00213189"/>
    <w:rsid w:val="002233F1"/>
    <w:rsid w:val="002273C4"/>
    <w:rsid w:val="00227533"/>
    <w:rsid w:val="0023252A"/>
    <w:rsid w:val="00232794"/>
    <w:rsid w:val="002330F7"/>
    <w:rsid w:val="002332F5"/>
    <w:rsid w:val="00233DF0"/>
    <w:rsid w:val="002350F3"/>
    <w:rsid w:val="002375E2"/>
    <w:rsid w:val="00240728"/>
    <w:rsid w:val="0024324F"/>
    <w:rsid w:val="002473DC"/>
    <w:rsid w:val="002505C6"/>
    <w:rsid w:val="002510CC"/>
    <w:rsid w:val="0025435C"/>
    <w:rsid w:val="00254AE8"/>
    <w:rsid w:val="002554BD"/>
    <w:rsid w:val="00256F67"/>
    <w:rsid w:val="00263BD8"/>
    <w:rsid w:val="002644B7"/>
    <w:rsid w:val="002679FF"/>
    <w:rsid w:val="00270075"/>
    <w:rsid w:val="002713DF"/>
    <w:rsid w:val="00272979"/>
    <w:rsid w:val="002866F4"/>
    <w:rsid w:val="00291AB2"/>
    <w:rsid w:val="00293207"/>
    <w:rsid w:val="00293452"/>
    <w:rsid w:val="00296376"/>
    <w:rsid w:val="00296CEA"/>
    <w:rsid w:val="002A0D99"/>
    <w:rsid w:val="002A1112"/>
    <w:rsid w:val="002A4036"/>
    <w:rsid w:val="002A6472"/>
    <w:rsid w:val="002A6F18"/>
    <w:rsid w:val="002A7931"/>
    <w:rsid w:val="002B502E"/>
    <w:rsid w:val="002B537F"/>
    <w:rsid w:val="002D056C"/>
    <w:rsid w:val="002D1635"/>
    <w:rsid w:val="002D7BD3"/>
    <w:rsid w:val="002E09C3"/>
    <w:rsid w:val="002E0AE4"/>
    <w:rsid w:val="002E1C49"/>
    <w:rsid w:val="002E1F03"/>
    <w:rsid w:val="002E24ED"/>
    <w:rsid w:val="002E6339"/>
    <w:rsid w:val="002F2584"/>
    <w:rsid w:val="002F4064"/>
    <w:rsid w:val="00300E86"/>
    <w:rsid w:val="003024D0"/>
    <w:rsid w:val="00307700"/>
    <w:rsid w:val="003279A5"/>
    <w:rsid w:val="00331745"/>
    <w:rsid w:val="00331DC2"/>
    <w:rsid w:val="00332D81"/>
    <w:rsid w:val="00332FE2"/>
    <w:rsid w:val="00334EF2"/>
    <w:rsid w:val="0033576D"/>
    <w:rsid w:val="00342572"/>
    <w:rsid w:val="00346B44"/>
    <w:rsid w:val="00350188"/>
    <w:rsid w:val="00350E18"/>
    <w:rsid w:val="0036022F"/>
    <w:rsid w:val="00360D76"/>
    <w:rsid w:val="00364086"/>
    <w:rsid w:val="00365EFE"/>
    <w:rsid w:val="003664F7"/>
    <w:rsid w:val="00373DBF"/>
    <w:rsid w:val="003809D4"/>
    <w:rsid w:val="00392099"/>
    <w:rsid w:val="003923EE"/>
    <w:rsid w:val="00395B89"/>
    <w:rsid w:val="003972EE"/>
    <w:rsid w:val="003A03E4"/>
    <w:rsid w:val="003A0F94"/>
    <w:rsid w:val="003A467C"/>
    <w:rsid w:val="003B1688"/>
    <w:rsid w:val="003B46C4"/>
    <w:rsid w:val="003B74B1"/>
    <w:rsid w:val="003C0006"/>
    <w:rsid w:val="003C04FE"/>
    <w:rsid w:val="003C08DE"/>
    <w:rsid w:val="003C1E63"/>
    <w:rsid w:val="003C2EBD"/>
    <w:rsid w:val="003C4CC1"/>
    <w:rsid w:val="003D00BF"/>
    <w:rsid w:val="003D08ED"/>
    <w:rsid w:val="003D1302"/>
    <w:rsid w:val="003D7A5E"/>
    <w:rsid w:val="003E24D1"/>
    <w:rsid w:val="003E36EA"/>
    <w:rsid w:val="003E3B97"/>
    <w:rsid w:val="003E53E1"/>
    <w:rsid w:val="003E5665"/>
    <w:rsid w:val="003E5942"/>
    <w:rsid w:val="003F1587"/>
    <w:rsid w:val="003F30AE"/>
    <w:rsid w:val="003F56AA"/>
    <w:rsid w:val="003F7ECB"/>
    <w:rsid w:val="0040110A"/>
    <w:rsid w:val="004029E4"/>
    <w:rsid w:val="00403E3C"/>
    <w:rsid w:val="0040406A"/>
    <w:rsid w:val="00407971"/>
    <w:rsid w:val="00410675"/>
    <w:rsid w:val="00413033"/>
    <w:rsid w:val="004159E4"/>
    <w:rsid w:val="00416C88"/>
    <w:rsid w:val="00420F5E"/>
    <w:rsid w:val="00422252"/>
    <w:rsid w:val="00422CD6"/>
    <w:rsid w:val="00424317"/>
    <w:rsid w:val="0042465B"/>
    <w:rsid w:val="00427265"/>
    <w:rsid w:val="0043140F"/>
    <w:rsid w:val="0043174E"/>
    <w:rsid w:val="004363A0"/>
    <w:rsid w:val="004364A4"/>
    <w:rsid w:val="00437704"/>
    <w:rsid w:val="00440586"/>
    <w:rsid w:val="00443ACE"/>
    <w:rsid w:val="00444C6E"/>
    <w:rsid w:val="004515B6"/>
    <w:rsid w:val="00456170"/>
    <w:rsid w:val="00460C81"/>
    <w:rsid w:val="00463AB8"/>
    <w:rsid w:val="00465847"/>
    <w:rsid w:val="00470E8A"/>
    <w:rsid w:val="00470F4C"/>
    <w:rsid w:val="004806C5"/>
    <w:rsid w:val="00480A00"/>
    <w:rsid w:val="00482554"/>
    <w:rsid w:val="0048479A"/>
    <w:rsid w:val="00486146"/>
    <w:rsid w:val="00486D6A"/>
    <w:rsid w:val="00491701"/>
    <w:rsid w:val="0049241B"/>
    <w:rsid w:val="00495769"/>
    <w:rsid w:val="00496E08"/>
    <w:rsid w:val="004A0CCF"/>
    <w:rsid w:val="004B21E0"/>
    <w:rsid w:val="004B389C"/>
    <w:rsid w:val="004B429A"/>
    <w:rsid w:val="004B4D58"/>
    <w:rsid w:val="004C184E"/>
    <w:rsid w:val="004C4688"/>
    <w:rsid w:val="004C4A79"/>
    <w:rsid w:val="004C4E13"/>
    <w:rsid w:val="004C7214"/>
    <w:rsid w:val="004D02B4"/>
    <w:rsid w:val="004D049E"/>
    <w:rsid w:val="004D0F8B"/>
    <w:rsid w:val="004D3999"/>
    <w:rsid w:val="004D3DF6"/>
    <w:rsid w:val="004E015E"/>
    <w:rsid w:val="004E34F9"/>
    <w:rsid w:val="004E3D12"/>
    <w:rsid w:val="004E44AA"/>
    <w:rsid w:val="004E4CEE"/>
    <w:rsid w:val="004E6C5B"/>
    <w:rsid w:val="004F2354"/>
    <w:rsid w:val="004F33ED"/>
    <w:rsid w:val="004F3BC6"/>
    <w:rsid w:val="004F7044"/>
    <w:rsid w:val="00500127"/>
    <w:rsid w:val="00505EFF"/>
    <w:rsid w:val="00506D1F"/>
    <w:rsid w:val="0051099D"/>
    <w:rsid w:val="00510BA3"/>
    <w:rsid w:val="00512B32"/>
    <w:rsid w:val="00513338"/>
    <w:rsid w:val="00516799"/>
    <w:rsid w:val="00516EF2"/>
    <w:rsid w:val="00517BD3"/>
    <w:rsid w:val="00522F12"/>
    <w:rsid w:val="0052568C"/>
    <w:rsid w:val="00527B6B"/>
    <w:rsid w:val="00531CCF"/>
    <w:rsid w:val="005356CA"/>
    <w:rsid w:val="00540BA4"/>
    <w:rsid w:val="005426A9"/>
    <w:rsid w:val="00547EAD"/>
    <w:rsid w:val="005556D3"/>
    <w:rsid w:val="005563D4"/>
    <w:rsid w:val="005612F4"/>
    <w:rsid w:val="00562046"/>
    <w:rsid w:val="005635F5"/>
    <w:rsid w:val="00564099"/>
    <w:rsid w:val="0056588B"/>
    <w:rsid w:val="00566277"/>
    <w:rsid w:val="00566596"/>
    <w:rsid w:val="005670F9"/>
    <w:rsid w:val="005672A3"/>
    <w:rsid w:val="0057331B"/>
    <w:rsid w:val="00573A62"/>
    <w:rsid w:val="00584E28"/>
    <w:rsid w:val="005864EC"/>
    <w:rsid w:val="00586FA0"/>
    <w:rsid w:val="00592D46"/>
    <w:rsid w:val="005931E7"/>
    <w:rsid w:val="005A0BAD"/>
    <w:rsid w:val="005A2AB8"/>
    <w:rsid w:val="005A3E59"/>
    <w:rsid w:val="005A5707"/>
    <w:rsid w:val="005A76D1"/>
    <w:rsid w:val="005B1753"/>
    <w:rsid w:val="005B2B40"/>
    <w:rsid w:val="005B37E7"/>
    <w:rsid w:val="005B4F86"/>
    <w:rsid w:val="005B5E5C"/>
    <w:rsid w:val="005C04DB"/>
    <w:rsid w:val="005C0A13"/>
    <w:rsid w:val="005C2BD2"/>
    <w:rsid w:val="005C469A"/>
    <w:rsid w:val="005C4770"/>
    <w:rsid w:val="005C651C"/>
    <w:rsid w:val="005D77D0"/>
    <w:rsid w:val="005D7B3D"/>
    <w:rsid w:val="005D7CB2"/>
    <w:rsid w:val="005E53BC"/>
    <w:rsid w:val="005E6A86"/>
    <w:rsid w:val="005F34F3"/>
    <w:rsid w:val="005F372C"/>
    <w:rsid w:val="005F70B5"/>
    <w:rsid w:val="005F7991"/>
    <w:rsid w:val="006039FA"/>
    <w:rsid w:val="00607A59"/>
    <w:rsid w:val="00611A13"/>
    <w:rsid w:val="00615286"/>
    <w:rsid w:val="00615315"/>
    <w:rsid w:val="006164BC"/>
    <w:rsid w:val="00616A2C"/>
    <w:rsid w:val="006172FF"/>
    <w:rsid w:val="00617E8B"/>
    <w:rsid w:val="00621DFD"/>
    <w:rsid w:val="006224C4"/>
    <w:rsid w:val="00622AFF"/>
    <w:rsid w:val="00623F63"/>
    <w:rsid w:val="006258F0"/>
    <w:rsid w:val="00632CAF"/>
    <w:rsid w:val="00632E09"/>
    <w:rsid w:val="006334D7"/>
    <w:rsid w:val="00636F5D"/>
    <w:rsid w:val="0064045F"/>
    <w:rsid w:val="00640E3A"/>
    <w:rsid w:val="0064346C"/>
    <w:rsid w:val="00643698"/>
    <w:rsid w:val="006443B4"/>
    <w:rsid w:val="00646733"/>
    <w:rsid w:val="00646871"/>
    <w:rsid w:val="00646DDB"/>
    <w:rsid w:val="006503A8"/>
    <w:rsid w:val="00650EAC"/>
    <w:rsid w:val="0065138F"/>
    <w:rsid w:val="00656954"/>
    <w:rsid w:val="00657772"/>
    <w:rsid w:val="00657A28"/>
    <w:rsid w:val="00664655"/>
    <w:rsid w:val="00664F04"/>
    <w:rsid w:val="006652FA"/>
    <w:rsid w:val="00665467"/>
    <w:rsid w:val="00665F42"/>
    <w:rsid w:val="00671E4A"/>
    <w:rsid w:val="00675828"/>
    <w:rsid w:val="00675E6A"/>
    <w:rsid w:val="00677A1E"/>
    <w:rsid w:val="00690376"/>
    <w:rsid w:val="00691569"/>
    <w:rsid w:val="0069293C"/>
    <w:rsid w:val="00694530"/>
    <w:rsid w:val="00697F24"/>
    <w:rsid w:val="006A5D38"/>
    <w:rsid w:val="006A63EF"/>
    <w:rsid w:val="006B3A1A"/>
    <w:rsid w:val="006C4D24"/>
    <w:rsid w:val="006C773E"/>
    <w:rsid w:val="006D1A4A"/>
    <w:rsid w:val="006E475F"/>
    <w:rsid w:val="006F3B63"/>
    <w:rsid w:val="006F45F7"/>
    <w:rsid w:val="006F4CF4"/>
    <w:rsid w:val="006F4E64"/>
    <w:rsid w:val="006F5043"/>
    <w:rsid w:val="00704113"/>
    <w:rsid w:val="00713B73"/>
    <w:rsid w:val="007154B6"/>
    <w:rsid w:val="007172F4"/>
    <w:rsid w:val="00721992"/>
    <w:rsid w:val="007220EC"/>
    <w:rsid w:val="00725140"/>
    <w:rsid w:val="00726605"/>
    <w:rsid w:val="00726FDC"/>
    <w:rsid w:val="0073333B"/>
    <w:rsid w:val="00733785"/>
    <w:rsid w:val="00736273"/>
    <w:rsid w:val="007403A8"/>
    <w:rsid w:val="00740F9F"/>
    <w:rsid w:val="00741CCF"/>
    <w:rsid w:val="007467AF"/>
    <w:rsid w:val="007500CC"/>
    <w:rsid w:val="00754213"/>
    <w:rsid w:val="00754446"/>
    <w:rsid w:val="00755C11"/>
    <w:rsid w:val="00756633"/>
    <w:rsid w:val="007568B9"/>
    <w:rsid w:val="007573D8"/>
    <w:rsid w:val="007606A7"/>
    <w:rsid w:val="00766190"/>
    <w:rsid w:val="00770917"/>
    <w:rsid w:val="00771310"/>
    <w:rsid w:val="007762A0"/>
    <w:rsid w:val="00784061"/>
    <w:rsid w:val="0078456F"/>
    <w:rsid w:val="007847A1"/>
    <w:rsid w:val="00784866"/>
    <w:rsid w:val="00787E90"/>
    <w:rsid w:val="00792425"/>
    <w:rsid w:val="00795B63"/>
    <w:rsid w:val="007968D9"/>
    <w:rsid w:val="007A0988"/>
    <w:rsid w:val="007A2DCE"/>
    <w:rsid w:val="007A565D"/>
    <w:rsid w:val="007A7505"/>
    <w:rsid w:val="007A7A48"/>
    <w:rsid w:val="007B24E7"/>
    <w:rsid w:val="007B53DB"/>
    <w:rsid w:val="007C2715"/>
    <w:rsid w:val="007C3A43"/>
    <w:rsid w:val="007C6613"/>
    <w:rsid w:val="007C72A0"/>
    <w:rsid w:val="007D56E4"/>
    <w:rsid w:val="007E1F0C"/>
    <w:rsid w:val="007E2576"/>
    <w:rsid w:val="007E31BF"/>
    <w:rsid w:val="007E68E4"/>
    <w:rsid w:val="007E7D8D"/>
    <w:rsid w:val="007F0A4E"/>
    <w:rsid w:val="007F153B"/>
    <w:rsid w:val="007F2CC5"/>
    <w:rsid w:val="007F337F"/>
    <w:rsid w:val="007F4636"/>
    <w:rsid w:val="007F55E2"/>
    <w:rsid w:val="00806C52"/>
    <w:rsid w:val="00806FEC"/>
    <w:rsid w:val="0080702E"/>
    <w:rsid w:val="00811338"/>
    <w:rsid w:val="00811B16"/>
    <w:rsid w:val="00811ED4"/>
    <w:rsid w:val="00813113"/>
    <w:rsid w:val="0081492F"/>
    <w:rsid w:val="008161AA"/>
    <w:rsid w:val="008170F2"/>
    <w:rsid w:val="00817892"/>
    <w:rsid w:val="00820484"/>
    <w:rsid w:val="00820F0A"/>
    <w:rsid w:val="00823DE5"/>
    <w:rsid w:val="00824680"/>
    <w:rsid w:val="00831474"/>
    <w:rsid w:val="00837524"/>
    <w:rsid w:val="00837ED5"/>
    <w:rsid w:val="00840349"/>
    <w:rsid w:val="00843D88"/>
    <w:rsid w:val="008443C1"/>
    <w:rsid w:val="00845BED"/>
    <w:rsid w:val="0084701A"/>
    <w:rsid w:val="00853533"/>
    <w:rsid w:val="0085629A"/>
    <w:rsid w:val="00864DE7"/>
    <w:rsid w:val="008702F7"/>
    <w:rsid w:val="00871574"/>
    <w:rsid w:val="008730E3"/>
    <w:rsid w:val="008765AC"/>
    <w:rsid w:val="008843AE"/>
    <w:rsid w:val="00884601"/>
    <w:rsid w:val="00886D62"/>
    <w:rsid w:val="008872C8"/>
    <w:rsid w:val="00887931"/>
    <w:rsid w:val="00887BEE"/>
    <w:rsid w:val="0089179F"/>
    <w:rsid w:val="00891B91"/>
    <w:rsid w:val="008933CC"/>
    <w:rsid w:val="008A172D"/>
    <w:rsid w:val="008A1B55"/>
    <w:rsid w:val="008A628B"/>
    <w:rsid w:val="008B149B"/>
    <w:rsid w:val="008B19B6"/>
    <w:rsid w:val="008B35FC"/>
    <w:rsid w:val="008B44CB"/>
    <w:rsid w:val="008B52A0"/>
    <w:rsid w:val="008B6E13"/>
    <w:rsid w:val="008C315C"/>
    <w:rsid w:val="008D0043"/>
    <w:rsid w:val="008D0C5B"/>
    <w:rsid w:val="008D2A5A"/>
    <w:rsid w:val="008D2E4C"/>
    <w:rsid w:val="008D3194"/>
    <w:rsid w:val="008D7A50"/>
    <w:rsid w:val="008E35AA"/>
    <w:rsid w:val="008E38BA"/>
    <w:rsid w:val="008E4650"/>
    <w:rsid w:val="008E495B"/>
    <w:rsid w:val="008E4ACA"/>
    <w:rsid w:val="008E742B"/>
    <w:rsid w:val="008F51BC"/>
    <w:rsid w:val="0091001E"/>
    <w:rsid w:val="009109E8"/>
    <w:rsid w:val="00911F47"/>
    <w:rsid w:val="00915252"/>
    <w:rsid w:val="0092075E"/>
    <w:rsid w:val="009228EE"/>
    <w:rsid w:val="00924831"/>
    <w:rsid w:val="00927646"/>
    <w:rsid w:val="00930851"/>
    <w:rsid w:val="00930FD5"/>
    <w:rsid w:val="00934275"/>
    <w:rsid w:val="00935DB4"/>
    <w:rsid w:val="00936B23"/>
    <w:rsid w:val="00940967"/>
    <w:rsid w:val="00940BB9"/>
    <w:rsid w:val="00941B33"/>
    <w:rsid w:val="0094433A"/>
    <w:rsid w:val="009446E4"/>
    <w:rsid w:val="009470EB"/>
    <w:rsid w:val="009526FC"/>
    <w:rsid w:val="009567E1"/>
    <w:rsid w:val="0096037E"/>
    <w:rsid w:val="00962337"/>
    <w:rsid w:val="00966BB8"/>
    <w:rsid w:val="009677E3"/>
    <w:rsid w:val="00967EDF"/>
    <w:rsid w:val="00970543"/>
    <w:rsid w:val="00971C29"/>
    <w:rsid w:val="00972707"/>
    <w:rsid w:val="00972C0F"/>
    <w:rsid w:val="0098358F"/>
    <w:rsid w:val="009844B1"/>
    <w:rsid w:val="0098539C"/>
    <w:rsid w:val="009866AB"/>
    <w:rsid w:val="00986CCC"/>
    <w:rsid w:val="00990E5F"/>
    <w:rsid w:val="00993154"/>
    <w:rsid w:val="00994A9E"/>
    <w:rsid w:val="00994C3F"/>
    <w:rsid w:val="00997FFB"/>
    <w:rsid w:val="009A1C87"/>
    <w:rsid w:val="009A5E24"/>
    <w:rsid w:val="009A71EA"/>
    <w:rsid w:val="009B138A"/>
    <w:rsid w:val="009B73FC"/>
    <w:rsid w:val="009B7745"/>
    <w:rsid w:val="009B77AF"/>
    <w:rsid w:val="009B7B39"/>
    <w:rsid w:val="009C09F5"/>
    <w:rsid w:val="009C1298"/>
    <w:rsid w:val="009C214B"/>
    <w:rsid w:val="009C3DF5"/>
    <w:rsid w:val="009C46E9"/>
    <w:rsid w:val="009C49B1"/>
    <w:rsid w:val="009C59EF"/>
    <w:rsid w:val="009D09ED"/>
    <w:rsid w:val="009D4475"/>
    <w:rsid w:val="009D4FCE"/>
    <w:rsid w:val="009D516B"/>
    <w:rsid w:val="009E07C1"/>
    <w:rsid w:val="009E3F2A"/>
    <w:rsid w:val="009E43C0"/>
    <w:rsid w:val="009E65CC"/>
    <w:rsid w:val="009E660B"/>
    <w:rsid w:val="009E784B"/>
    <w:rsid w:val="009F3B0D"/>
    <w:rsid w:val="009F58EC"/>
    <w:rsid w:val="009F795E"/>
    <w:rsid w:val="00A01CDB"/>
    <w:rsid w:val="00A04BF8"/>
    <w:rsid w:val="00A05B76"/>
    <w:rsid w:val="00A06442"/>
    <w:rsid w:val="00A06978"/>
    <w:rsid w:val="00A07AD6"/>
    <w:rsid w:val="00A120E4"/>
    <w:rsid w:val="00A127C0"/>
    <w:rsid w:val="00A12C83"/>
    <w:rsid w:val="00A14612"/>
    <w:rsid w:val="00A21C22"/>
    <w:rsid w:val="00A231EF"/>
    <w:rsid w:val="00A24C5F"/>
    <w:rsid w:val="00A31814"/>
    <w:rsid w:val="00A33C34"/>
    <w:rsid w:val="00A35250"/>
    <w:rsid w:val="00A37248"/>
    <w:rsid w:val="00A42409"/>
    <w:rsid w:val="00A437FC"/>
    <w:rsid w:val="00A50218"/>
    <w:rsid w:val="00A52AB3"/>
    <w:rsid w:val="00A56628"/>
    <w:rsid w:val="00A56F97"/>
    <w:rsid w:val="00A60F92"/>
    <w:rsid w:val="00A618DB"/>
    <w:rsid w:val="00A62AF3"/>
    <w:rsid w:val="00A653BE"/>
    <w:rsid w:val="00A70577"/>
    <w:rsid w:val="00A7302E"/>
    <w:rsid w:val="00A73A35"/>
    <w:rsid w:val="00A74146"/>
    <w:rsid w:val="00A76B90"/>
    <w:rsid w:val="00A80ECD"/>
    <w:rsid w:val="00A82074"/>
    <w:rsid w:val="00A83BEA"/>
    <w:rsid w:val="00A867C3"/>
    <w:rsid w:val="00A90958"/>
    <w:rsid w:val="00A9437E"/>
    <w:rsid w:val="00AA57F3"/>
    <w:rsid w:val="00AA5911"/>
    <w:rsid w:val="00AA5FF5"/>
    <w:rsid w:val="00AA76A2"/>
    <w:rsid w:val="00AB33E5"/>
    <w:rsid w:val="00AB580A"/>
    <w:rsid w:val="00AB5A2D"/>
    <w:rsid w:val="00AC20E4"/>
    <w:rsid w:val="00AC6FF2"/>
    <w:rsid w:val="00AD0521"/>
    <w:rsid w:val="00AD2359"/>
    <w:rsid w:val="00AD26A2"/>
    <w:rsid w:val="00AD5358"/>
    <w:rsid w:val="00AD5910"/>
    <w:rsid w:val="00AD6B06"/>
    <w:rsid w:val="00AE0F55"/>
    <w:rsid w:val="00AE14C1"/>
    <w:rsid w:val="00AE2121"/>
    <w:rsid w:val="00AF24D7"/>
    <w:rsid w:val="00AF25ED"/>
    <w:rsid w:val="00AF54AD"/>
    <w:rsid w:val="00AF66C8"/>
    <w:rsid w:val="00AF690C"/>
    <w:rsid w:val="00AF6B4B"/>
    <w:rsid w:val="00AF6F7C"/>
    <w:rsid w:val="00B00290"/>
    <w:rsid w:val="00B005E0"/>
    <w:rsid w:val="00B00E34"/>
    <w:rsid w:val="00B03D15"/>
    <w:rsid w:val="00B163BE"/>
    <w:rsid w:val="00B16B62"/>
    <w:rsid w:val="00B22439"/>
    <w:rsid w:val="00B22BF8"/>
    <w:rsid w:val="00B23C43"/>
    <w:rsid w:val="00B264AE"/>
    <w:rsid w:val="00B26A3E"/>
    <w:rsid w:val="00B3347A"/>
    <w:rsid w:val="00B3545A"/>
    <w:rsid w:val="00B361D2"/>
    <w:rsid w:val="00B373B0"/>
    <w:rsid w:val="00B40380"/>
    <w:rsid w:val="00B44044"/>
    <w:rsid w:val="00B445B4"/>
    <w:rsid w:val="00B46A6F"/>
    <w:rsid w:val="00B51080"/>
    <w:rsid w:val="00B55853"/>
    <w:rsid w:val="00B6479D"/>
    <w:rsid w:val="00B6603B"/>
    <w:rsid w:val="00B67BC7"/>
    <w:rsid w:val="00B67E56"/>
    <w:rsid w:val="00B7158F"/>
    <w:rsid w:val="00B7219B"/>
    <w:rsid w:val="00B72520"/>
    <w:rsid w:val="00B77173"/>
    <w:rsid w:val="00B773BB"/>
    <w:rsid w:val="00B83B8F"/>
    <w:rsid w:val="00B846ED"/>
    <w:rsid w:val="00B84878"/>
    <w:rsid w:val="00B870A3"/>
    <w:rsid w:val="00B87E4D"/>
    <w:rsid w:val="00B92238"/>
    <w:rsid w:val="00B92950"/>
    <w:rsid w:val="00B94C0B"/>
    <w:rsid w:val="00B94CD8"/>
    <w:rsid w:val="00B94EBA"/>
    <w:rsid w:val="00B973A7"/>
    <w:rsid w:val="00B97AA2"/>
    <w:rsid w:val="00BA6C68"/>
    <w:rsid w:val="00BB5E42"/>
    <w:rsid w:val="00BB7BBC"/>
    <w:rsid w:val="00BC451E"/>
    <w:rsid w:val="00BC48B6"/>
    <w:rsid w:val="00BD08DC"/>
    <w:rsid w:val="00BD7773"/>
    <w:rsid w:val="00BE0241"/>
    <w:rsid w:val="00BE17FF"/>
    <w:rsid w:val="00BE27B5"/>
    <w:rsid w:val="00BE2D07"/>
    <w:rsid w:val="00BF0168"/>
    <w:rsid w:val="00BF278B"/>
    <w:rsid w:val="00BF3FF1"/>
    <w:rsid w:val="00BF4AC7"/>
    <w:rsid w:val="00BF732F"/>
    <w:rsid w:val="00C02D70"/>
    <w:rsid w:val="00C03473"/>
    <w:rsid w:val="00C042C8"/>
    <w:rsid w:val="00C05DAE"/>
    <w:rsid w:val="00C07F3B"/>
    <w:rsid w:val="00C10639"/>
    <w:rsid w:val="00C10995"/>
    <w:rsid w:val="00C11F07"/>
    <w:rsid w:val="00C16F8E"/>
    <w:rsid w:val="00C22692"/>
    <w:rsid w:val="00C253E2"/>
    <w:rsid w:val="00C33A88"/>
    <w:rsid w:val="00C36EBD"/>
    <w:rsid w:val="00C41C57"/>
    <w:rsid w:val="00C459DD"/>
    <w:rsid w:val="00C5026E"/>
    <w:rsid w:val="00C5041A"/>
    <w:rsid w:val="00C50600"/>
    <w:rsid w:val="00C50E2D"/>
    <w:rsid w:val="00C511BA"/>
    <w:rsid w:val="00C520A9"/>
    <w:rsid w:val="00C56D17"/>
    <w:rsid w:val="00C638E9"/>
    <w:rsid w:val="00C74CA6"/>
    <w:rsid w:val="00C77B05"/>
    <w:rsid w:val="00C85EB8"/>
    <w:rsid w:val="00C931DE"/>
    <w:rsid w:val="00CA04B3"/>
    <w:rsid w:val="00CA0793"/>
    <w:rsid w:val="00CB20E7"/>
    <w:rsid w:val="00CB2D2D"/>
    <w:rsid w:val="00CB31EF"/>
    <w:rsid w:val="00CB3201"/>
    <w:rsid w:val="00CB5B3D"/>
    <w:rsid w:val="00CB6437"/>
    <w:rsid w:val="00CB7D8F"/>
    <w:rsid w:val="00CB7F69"/>
    <w:rsid w:val="00CC0410"/>
    <w:rsid w:val="00CC2415"/>
    <w:rsid w:val="00CC416F"/>
    <w:rsid w:val="00CC5D52"/>
    <w:rsid w:val="00CC6E2D"/>
    <w:rsid w:val="00CC70FA"/>
    <w:rsid w:val="00CC79F6"/>
    <w:rsid w:val="00CD1FCB"/>
    <w:rsid w:val="00CD2DB3"/>
    <w:rsid w:val="00CD7E5A"/>
    <w:rsid w:val="00CE0EBE"/>
    <w:rsid w:val="00CE1ADD"/>
    <w:rsid w:val="00CE4A0D"/>
    <w:rsid w:val="00CE70A6"/>
    <w:rsid w:val="00CF6080"/>
    <w:rsid w:val="00CF76D0"/>
    <w:rsid w:val="00D023B1"/>
    <w:rsid w:val="00D03068"/>
    <w:rsid w:val="00D06205"/>
    <w:rsid w:val="00D06E78"/>
    <w:rsid w:val="00D105D9"/>
    <w:rsid w:val="00D11BDF"/>
    <w:rsid w:val="00D1283C"/>
    <w:rsid w:val="00D1393A"/>
    <w:rsid w:val="00D160A3"/>
    <w:rsid w:val="00D17615"/>
    <w:rsid w:val="00D23ACB"/>
    <w:rsid w:val="00D2540A"/>
    <w:rsid w:val="00D2554B"/>
    <w:rsid w:val="00D311DC"/>
    <w:rsid w:val="00D339D8"/>
    <w:rsid w:val="00D344B9"/>
    <w:rsid w:val="00D36F8A"/>
    <w:rsid w:val="00D378B4"/>
    <w:rsid w:val="00D37EC1"/>
    <w:rsid w:val="00D40F63"/>
    <w:rsid w:val="00D41F2C"/>
    <w:rsid w:val="00D5166D"/>
    <w:rsid w:val="00D55BF0"/>
    <w:rsid w:val="00D56019"/>
    <w:rsid w:val="00D57E9A"/>
    <w:rsid w:val="00D60065"/>
    <w:rsid w:val="00D600C3"/>
    <w:rsid w:val="00D6150C"/>
    <w:rsid w:val="00D6195A"/>
    <w:rsid w:val="00D63AB7"/>
    <w:rsid w:val="00D647C2"/>
    <w:rsid w:val="00D656C3"/>
    <w:rsid w:val="00D741F7"/>
    <w:rsid w:val="00D7541B"/>
    <w:rsid w:val="00D7744A"/>
    <w:rsid w:val="00D77759"/>
    <w:rsid w:val="00D83B71"/>
    <w:rsid w:val="00D874AA"/>
    <w:rsid w:val="00D90002"/>
    <w:rsid w:val="00D902A3"/>
    <w:rsid w:val="00D90DD3"/>
    <w:rsid w:val="00D9166E"/>
    <w:rsid w:val="00D92286"/>
    <w:rsid w:val="00D92699"/>
    <w:rsid w:val="00D94DA3"/>
    <w:rsid w:val="00DA0239"/>
    <w:rsid w:val="00DA0899"/>
    <w:rsid w:val="00DB07BA"/>
    <w:rsid w:val="00DB344E"/>
    <w:rsid w:val="00DB3EBE"/>
    <w:rsid w:val="00DB490D"/>
    <w:rsid w:val="00DB64E0"/>
    <w:rsid w:val="00DB7ABB"/>
    <w:rsid w:val="00DC03E1"/>
    <w:rsid w:val="00DC1AAB"/>
    <w:rsid w:val="00DC269D"/>
    <w:rsid w:val="00DC2DA2"/>
    <w:rsid w:val="00DC329B"/>
    <w:rsid w:val="00DC40B7"/>
    <w:rsid w:val="00DC5B9F"/>
    <w:rsid w:val="00DC6C83"/>
    <w:rsid w:val="00DD150F"/>
    <w:rsid w:val="00DD2D02"/>
    <w:rsid w:val="00DD339D"/>
    <w:rsid w:val="00DD37DC"/>
    <w:rsid w:val="00DE1361"/>
    <w:rsid w:val="00DE3BF7"/>
    <w:rsid w:val="00DE61BD"/>
    <w:rsid w:val="00DE7B8C"/>
    <w:rsid w:val="00DF1E3F"/>
    <w:rsid w:val="00DF260D"/>
    <w:rsid w:val="00DF713D"/>
    <w:rsid w:val="00E00451"/>
    <w:rsid w:val="00E01D1D"/>
    <w:rsid w:val="00E049B6"/>
    <w:rsid w:val="00E1053D"/>
    <w:rsid w:val="00E10DEF"/>
    <w:rsid w:val="00E12AC0"/>
    <w:rsid w:val="00E14482"/>
    <w:rsid w:val="00E1759B"/>
    <w:rsid w:val="00E208ED"/>
    <w:rsid w:val="00E24075"/>
    <w:rsid w:val="00E24CB7"/>
    <w:rsid w:val="00E3243B"/>
    <w:rsid w:val="00E341C8"/>
    <w:rsid w:val="00E36D54"/>
    <w:rsid w:val="00E42BD9"/>
    <w:rsid w:val="00E44229"/>
    <w:rsid w:val="00E44561"/>
    <w:rsid w:val="00E50D42"/>
    <w:rsid w:val="00E56A26"/>
    <w:rsid w:val="00E6030A"/>
    <w:rsid w:val="00E64532"/>
    <w:rsid w:val="00E65169"/>
    <w:rsid w:val="00E6575D"/>
    <w:rsid w:val="00E7006A"/>
    <w:rsid w:val="00E71446"/>
    <w:rsid w:val="00E755E0"/>
    <w:rsid w:val="00E80A48"/>
    <w:rsid w:val="00E832D4"/>
    <w:rsid w:val="00E923CA"/>
    <w:rsid w:val="00E929B0"/>
    <w:rsid w:val="00E97E2E"/>
    <w:rsid w:val="00EA3A23"/>
    <w:rsid w:val="00EA3C68"/>
    <w:rsid w:val="00EA5984"/>
    <w:rsid w:val="00EA7461"/>
    <w:rsid w:val="00EB1454"/>
    <w:rsid w:val="00EB624E"/>
    <w:rsid w:val="00EC27EF"/>
    <w:rsid w:val="00EC349E"/>
    <w:rsid w:val="00EC47C6"/>
    <w:rsid w:val="00ED0AD5"/>
    <w:rsid w:val="00ED5167"/>
    <w:rsid w:val="00ED73E1"/>
    <w:rsid w:val="00EE01C6"/>
    <w:rsid w:val="00EE1220"/>
    <w:rsid w:val="00EE1B60"/>
    <w:rsid w:val="00EE4988"/>
    <w:rsid w:val="00EF1BB6"/>
    <w:rsid w:val="00EF6255"/>
    <w:rsid w:val="00EF78F9"/>
    <w:rsid w:val="00EF7B08"/>
    <w:rsid w:val="00F024B2"/>
    <w:rsid w:val="00F0590F"/>
    <w:rsid w:val="00F05C38"/>
    <w:rsid w:val="00F066C9"/>
    <w:rsid w:val="00F067A3"/>
    <w:rsid w:val="00F078C4"/>
    <w:rsid w:val="00F1147B"/>
    <w:rsid w:val="00F11902"/>
    <w:rsid w:val="00F21576"/>
    <w:rsid w:val="00F23BC8"/>
    <w:rsid w:val="00F26A2F"/>
    <w:rsid w:val="00F326D9"/>
    <w:rsid w:val="00F3282A"/>
    <w:rsid w:val="00F37202"/>
    <w:rsid w:val="00F401B6"/>
    <w:rsid w:val="00F4619C"/>
    <w:rsid w:val="00F47798"/>
    <w:rsid w:val="00F50C96"/>
    <w:rsid w:val="00F61B11"/>
    <w:rsid w:val="00F624D8"/>
    <w:rsid w:val="00F6736A"/>
    <w:rsid w:val="00F71C47"/>
    <w:rsid w:val="00F74DA6"/>
    <w:rsid w:val="00F754BE"/>
    <w:rsid w:val="00F80147"/>
    <w:rsid w:val="00F80719"/>
    <w:rsid w:val="00F81168"/>
    <w:rsid w:val="00F81741"/>
    <w:rsid w:val="00F82F4B"/>
    <w:rsid w:val="00F83589"/>
    <w:rsid w:val="00F8470F"/>
    <w:rsid w:val="00F86D1B"/>
    <w:rsid w:val="00F875A4"/>
    <w:rsid w:val="00F87DA7"/>
    <w:rsid w:val="00F927DD"/>
    <w:rsid w:val="00F93193"/>
    <w:rsid w:val="00F93EF2"/>
    <w:rsid w:val="00F950EB"/>
    <w:rsid w:val="00F95E05"/>
    <w:rsid w:val="00F95E33"/>
    <w:rsid w:val="00F96103"/>
    <w:rsid w:val="00F97CA0"/>
    <w:rsid w:val="00FA0581"/>
    <w:rsid w:val="00FA05C7"/>
    <w:rsid w:val="00FA342D"/>
    <w:rsid w:val="00FA427F"/>
    <w:rsid w:val="00FB0E0C"/>
    <w:rsid w:val="00FB1692"/>
    <w:rsid w:val="00FB3946"/>
    <w:rsid w:val="00FB50DC"/>
    <w:rsid w:val="00FB5E6F"/>
    <w:rsid w:val="00FB68C7"/>
    <w:rsid w:val="00FC02A9"/>
    <w:rsid w:val="00FC1C65"/>
    <w:rsid w:val="00FC1EE9"/>
    <w:rsid w:val="00FC2EFA"/>
    <w:rsid w:val="00FC41FA"/>
    <w:rsid w:val="00FC533A"/>
    <w:rsid w:val="00FC59AB"/>
    <w:rsid w:val="00FC7DCC"/>
    <w:rsid w:val="00FD1775"/>
    <w:rsid w:val="00FE36F4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CFEF81"/>
  <w15:chartTrackingRefBased/>
  <w15:docId w15:val="{C313364F-6300-4117-AE5A-CE66CD8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1FC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41F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1FC6"/>
    <w:pPr>
      <w:keepNext/>
      <w:jc w:val="righ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C349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lang w:val="x-none"/>
    </w:rPr>
  </w:style>
  <w:style w:type="character" w:customStyle="1" w:styleId="CorpotestoCarattere">
    <w:name w:val="Corpo testo Carattere"/>
    <w:aliases w:val="Corpo del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FC6"/>
    <w:pPr>
      <w:autoSpaceDE w:val="0"/>
      <w:autoSpaceDN w:val="0"/>
      <w:adjustRightInd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rsid w:val="00041FC6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041FC6"/>
    <w:rPr>
      <w:rFonts w:ascii="Cambria" w:eastAsia="Times New Roman" w:hAnsi="Cambria"/>
      <w:lang w:val="x-none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styleId="Menzionenonrisolta">
    <w:name w:val="Unresolved Mention"/>
    <w:uiPriority w:val="99"/>
    <w:semiHidden/>
    <w:unhideWhenUsed/>
    <w:rsid w:val="00366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3E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EF2"/>
    <w:pPr>
      <w:widowControl w:val="0"/>
      <w:autoSpaceDE w:val="0"/>
      <w:autoSpaceDN w:val="0"/>
      <w:spacing w:line="262" w:lineRule="exact"/>
      <w:ind w:left="67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35250"/>
  </w:style>
  <w:style w:type="character" w:customStyle="1" w:styleId="hgkelc">
    <w:name w:val="hgkelc"/>
    <w:basedOn w:val="Carpredefinitoparagrafo"/>
    <w:rsid w:val="0088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5F6-9C82-4AF8-BDCC-8CC1ADA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SCUOLA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FEDERICO FABRIZI</cp:lastModifiedBy>
  <cp:revision>2</cp:revision>
  <cp:lastPrinted>2024-02-22T10:04:00Z</cp:lastPrinted>
  <dcterms:created xsi:type="dcterms:W3CDTF">2024-04-10T08:01:00Z</dcterms:created>
  <dcterms:modified xsi:type="dcterms:W3CDTF">2024-04-10T08:01:00Z</dcterms:modified>
</cp:coreProperties>
</file>